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cbd9" w14:textId="233c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 апреля 2011 года № 104. Зарегистрировано Управлением юстиции Наурзумского района Костанайской области 18 апреля 2011 года № 9-16-117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апреле-июне и октябре-декабре 2011 года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Наурзумского района" выделить двух работников для технической работы на призывном участке с сохранением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Наурзумского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районном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Куатканова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Байкасов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Наурзумского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