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68ffb" w14:textId="9e68f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на 2011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Наурзумского района Костанайской области от 5 апреля 2011 года № 105. Зарегистрировано Управлением юстиции Наурзумского района Костанайской области 22 апреля 2011 года № 9-16-119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от 23 января 2001 года "О занятости населения", 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 акимат Наурзумского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в которых будут организованы общественные работы, виды, объемы и конкретные условия общественных работ, организованных для безработных по Наурзумскому району на 2011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оплату труда граждан, занятых на общественных работах, в размере полутораминимальной месячной заработной платы в месяц за счет средств районного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"Отдел занятости и социальных программ Наурзумского района" руководствоваться данным постановлением при организации общественных работ на 2011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Определить, что: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социальные отчисления в Государственный фонд социального страхования и социальный налог возмещаются из районного бюджета и перечисляются на расчетные счета работодателей;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расходы на оплату комиссионного вознаграждения за услуги банков второго уровня по зачислению и выплате заработной платы в размерах, установленных договором на выполнение общественных работ, возмещаются из районного бюджета на расчетные счета работодателей.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акима района Куатканова Х.С.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района                                      Б. Кенесбаев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учреждения </w:t>
      </w:r>
      <w:r>
        <w:rPr>
          <w:rFonts w:ascii="Times New Roman"/>
          <w:b w:val="false"/>
          <w:i/>
          <w:color w:val="000000"/>
          <w:sz w:val="28"/>
        </w:rPr>
        <w:t>"Отдел занятости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социальных программ Наурзумского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 А. Сансызбаев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учреждения </w:t>
      </w:r>
      <w:r>
        <w:rPr>
          <w:rFonts w:ascii="Times New Roman"/>
          <w:b w:val="false"/>
          <w:i/>
          <w:color w:val="000000"/>
          <w:sz w:val="28"/>
        </w:rPr>
        <w:t>"Отдел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Наурзумского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 Р. Будекенова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 директора коммунального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</w:t>
      </w:r>
      <w:r>
        <w:rPr>
          <w:rFonts w:ascii="Times New Roman"/>
          <w:b w:val="false"/>
          <w:i/>
          <w:color w:val="000000"/>
          <w:sz w:val="28"/>
        </w:rPr>
        <w:t xml:space="preserve"> предприятия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"Қамқор"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учреждения </w:t>
      </w:r>
      <w:r>
        <w:rPr>
          <w:rFonts w:ascii="Times New Roman"/>
          <w:b w:val="false"/>
          <w:i/>
          <w:color w:val="000000"/>
          <w:sz w:val="28"/>
        </w:rPr>
        <w:t>"Отдел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жилищно-коммунального хозяйства,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пассажирского транспорта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автомобильных дорог</w:t>
      </w:r>
      <w:r>
        <w:rPr>
          <w:rFonts w:ascii="Times New Roman"/>
          <w:b w:val="false"/>
          <w:i/>
          <w:color w:val="000000"/>
          <w:sz w:val="28"/>
        </w:rPr>
        <w:t xml:space="preserve"> Наурзумского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района" акимата Наурзумского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______________________ М. Каибжанов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05 апреля 2011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105    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в которых будут организованы</w:t>
      </w:r>
      <w:r>
        <w:br/>
      </w:r>
      <w:r>
        <w:rPr>
          <w:rFonts w:ascii="Times New Roman"/>
          <w:b/>
          <w:i w:val="false"/>
          <w:color w:val="000000"/>
        </w:rPr>
        <w:t>
общественные работы, виды, объемы и конкретные</w:t>
      </w:r>
      <w:r>
        <w:br/>
      </w:r>
      <w:r>
        <w:rPr>
          <w:rFonts w:ascii="Times New Roman"/>
          <w:b/>
          <w:i w:val="false"/>
          <w:color w:val="000000"/>
        </w:rPr>
        <w:t>
условия общественных работ, организованных для</w:t>
      </w:r>
      <w:r>
        <w:br/>
      </w:r>
      <w:r>
        <w:rPr>
          <w:rFonts w:ascii="Times New Roman"/>
          <w:b/>
          <w:i w:val="false"/>
          <w:color w:val="000000"/>
        </w:rPr>
        <w:t>
безработных по Наурзумскому району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92"/>
        <w:gridCol w:w="2425"/>
        <w:gridCol w:w="2721"/>
        <w:gridCol w:w="2362"/>
      </w:tblGrid>
      <w:tr>
        <w:trPr>
          <w:trHeight w:val="30" w:hRule="atLeast"/>
        </w:trPr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предприятия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</w:t>
            </w:r>
          </w:p>
        </w:tc>
      </w:tr>
      <w:tr>
        <w:trPr>
          <w:trHeight w:val="30" w:hRule="atLeast"/>
        </w:trPr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"Қамқор"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Наурзумского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 Наурзумского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Караменды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"Қамқор"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Наурзумского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 Наурзумского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Буревестник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"Қамқор"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Наурзумского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 Наурзумского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Раздольное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"Қамқор"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Наурзумского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 Наурзумского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Шили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4125" w:hRule="atLeast"/>
        </w:trPr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"Қамқор"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Наурзумского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 Наурзумского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Шолаксай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"Қамқор"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Наурзумского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 Наурзумского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Кожа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"Қамқор"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Наурзумского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 Наурзумского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Уленды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"Қамқор"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Наурзумского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 Наурзумского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Мереке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1965" w:hRule="atLeast"/>
        </w:trPr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"Қамқор"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Наурзумского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 Наурзумского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Дамды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08"/>
        <w:gridCol w:w="7592"/>
      </w:tblGrid>
      <w:tr>
        <w:trPr>
          <w:trHeight w:val="30" w:hRule="atLeast"/>
        </w:trPr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предприятия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и объемы работ</w:t>
            </w:r>
          </w:p>
        </w:tc>
      </w:tr>
      <w:tr>
        <w:trPr>
          <w:trHeight w:val="30" w:hRule="atLeast"/>
        </w:trPr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"Қамқор"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Наурзумского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Наурзумского района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Помощь, не требующая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предварительной профессиональной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подготовки в работе: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села от мусора, песка, глины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улицах Шакшак Жанибека, 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Байтурсынова, Кабанбай Батыра,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Мешитбай Сугурулы, Шаяхметова,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Абылайхана, Победы, Сатпаева,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Баймагамбетова, Казбек-би, Абая,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Бауыржан Момышулы, Амангельды 14800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 метров.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 бордюр от пыли и грязи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последующей побелкой 9000 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 обочин автострады и кюветов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расстояние до 50 метров от мусора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здания автовокзала до арки выезда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Караменды - Костанай 10800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 метров, и до арки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сторону аула Уленды 1200 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Подметание метлами асфальтового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покрытия от мусора, песка на улицах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Шакшак Жанибека, А. Байтурсынова,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Кабанбай Батыра, Мешитбай Сугурулы,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Шаяхметова, Абылайхана, Победы,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Сатпаева, Баймагамбетова, Казбек-би,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Абая, Бауыржын Момышулы, 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Жансугурова 10150 квадратных метров.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Подрезка поросли деревьев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кустарников всего 9450 метров,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 по улицам Шакшак Жанибека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метров, Кабанбай Батыра 150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Абылайхана 1800 метров, 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Байтурсынова 1200 метров, Сатпаева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 метров, Победы 900 метров,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Баймагамбетова 900 метров, Чапаева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метров, Абая 20 метров.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парка (аттракцион) от мусора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квадратных метров.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при покраске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металлоконструкции "Аллея Славы" 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 метров.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при покраске арки на выезде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села Караменды в сторону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Уленды 25 квадратных метров.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при покраске арки на выезде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села Караменды – Костанай 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 метров.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при покраске металлических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конструкций билбордов, баннеров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улице Абая (около центральной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районной больницы) 25 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метров, Кабанбай Батыра,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перекрестке Абылайхана 75 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метров, Шакшак Жанибека (около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автозаправочной станции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«Иволга-Холдинг») 25 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метров, Шаяхметова (напротив 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 по недвижимости)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 метров, на выезде из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(за автозаправочной станцией)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 метров.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при покраске бордюр красным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колером пунктиром 210 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при покраске оснований опор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электролиний цветной краской 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метров, 1549 штук.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 информационных щитов села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старых объявлений 4 штуки, 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 метра.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покраске щитов 4 штуки, 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 метра.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покраске бетонных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ограждений села: парк 10 - летия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Независимости 250 квадратных метров,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парк культуры и отдыха (бывший Дом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культуры) 1000 квадратных метров,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"Балбобек"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 метров,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телевышка 250 квадратных метров.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покраске бордюр цветным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колером в парке "Аттракцион" 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 метров, скамеек 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 метра, аттракционов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 метров масляной краской.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Побелка автобусной остановки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покраска колером по улице Победы 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 метров.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сквера по улице Победы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мусора 200 квадратных метров.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Побелка стволов деревьев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кустарников 100 штук.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деревянного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ограждения 620 пролетов.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дикорастущей поросли сорных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растений на улицах Абая, Шаяхметова,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Кабанбай Батыра, А. Байтурсынова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вдоль бордюр 300 метров.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дикорастущей поросли сорных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растений на площади "Новогодний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городок" 300 квадратных метров.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покраске деревянных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ограждений села 73 квадратных метра.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оформлении Новогоднего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городка: очистка площадки от снега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квадратных метров для санных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каруселей, помощь в установке санных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каруселей 20 штук, 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установке качелей 1 штука, 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установке гирлянд по всей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Новогоднего городка 40 метров,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вывеске художественных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растяжек (1*10) 2 штуки, 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заливке водой площадки под санные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карусели и санной горки 4 кубических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демонтаже инвентаря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Новогоднего городка.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очистке от снега и льда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сцены на центральной площади села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 метров.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установке праздничного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оформления (гирлянды)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установке подиума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бетонных плит под новогоднюю елку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 метров.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Помощь в экологическом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оздоровлении села: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Вскапывание земли на клумбах 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 метров.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Разравнивание земли на клумбах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граблями 670 квадратных метров.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Высадка семян декоративных растений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 квадратных метров, прикатывание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670 квадратных метров.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Полив клумб 670 квадратных метров,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прополка, рыхление почвы один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неделю 670 квадратных метров.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Осенний сбор семян, удаление стеблей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декоративных растений.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Осеннее вскапывание земли на клумбах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 квадратных метров.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спиливании сухостоя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деревьев 120 штук.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Побелка стволов деревьев 75 штук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раза за летний сезон.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Выкапывание ям под столбики 5 штук,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пролетов штакетника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погонных метров.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покраске готового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ограждения 61 квадратных метров.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Обрезка поросли деревьев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кустарников 50 квадратных метров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течение летнего периода 0,2 тонн.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покраске цветным колером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бетонных ограждений школы 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 метров.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территории школы от мусора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 квадратных метров.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спиливании высохших верхних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крон деревьев 470 штук.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Побелка стволов деревьев 1110 штук.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Побелка бордюр клумб ежедекадно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погонных метров.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Вырубка поросли деревьев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кустарников 40 штук.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Побелка бордюр 1270 погонных метров.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Выкапывание лунок под посадку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саженцев 395 штук.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Посадка саженцев 395 штук, полив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течение лета.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Подметание асфальтового покрытия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метлами и тротуаров центральной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усадьбы 300 квадратных метров.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Восстановление историко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архитектурных памятников села: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Побелка постамента цветным колером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памятника имени В.И. Ленина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 метров.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Помощь в ремонте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социально - культурного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назначения: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побелке и покраске трибун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стадиона "Арай" 144 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побелке и покраске цветным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колером арок спорткомплекса "Арай"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квадратных метров.</w:t>
            </w:r>
          </w:p>
        </w:tc>
      </w:tr>
      <w:tr>
        <w:trPr>
          <w:trHeight w:val="30" w:hRule="atLeast"/>
        </w:trPr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"Қамқор"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Наурзумского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 Наурзумского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Помощь, не требующая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предварительной профессиональной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подготовки в работе: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центральной улицы села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мусора 10000 квадратных метров: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мусора граблями и подметание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метлами.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Побелка столбов освещения цветным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колером 500 штук.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Побелка стволов деревьев 300 штук.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Обрезка кроны деревьев и кустарников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квадратных метров.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при покраске изгородей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квадратных метров.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уходе за клумбами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декоративными растениями: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Вскапывание земли 30 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метров, посадка семян декоративных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растений 30 квадратных метров.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Полив декоративных растений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течение лета 30 квадратных метров,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прополка, рыхление почвы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 метров.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уборке от мусора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центрального парка села 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 метров: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Побелка стволов деревьев 50 штук.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Обрезка сухостоя деревьев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кустарников 100 квадратных метров.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территории от мусора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 метров.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уходе за клумбами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декоративными растениями - 30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 метров, посадка семян,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полив в течение лета, прополка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сорняков.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Помощь в экологическом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оздоровлении села: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Выкапывание ям для посадки деревьев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штук.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Посадка саженцев 250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Полив саженцев в течение лета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Восстановление архитектурно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исторических памятников села: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территории памятника имени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Козлова Н.Г. 20 квадратных метров.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от мусора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памятника Павшим воинам 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 метров.</w:t>
            </w:r>
          </w:p>
        </w:tc>
      </w:tr>
      <w:tr>
        <w:trPr>
          <w:trHeight w:val="30" w:hRule="atLeast"/>
        </w:trPr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"Қамқор"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Наурзумского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 Наурзумского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Помощь, не требующая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предварительной профессиональной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подготовки в работе: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улиц села от мусора 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 метров.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Подметание асфальта метлами 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 метров.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мусора 5000 квадратных метров.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покраске арок и ограждений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1200 квадратных метров.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 территории прилегающей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водоему от бытового мусора 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 метров.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ремонте ограждения школы: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Выкапывание ям под столбы 40 штук.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установке и креплении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ограждения 120 погонных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ремонте ограждения скверов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2000 погонных метров.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 скверов и парка от мусора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листвы 800 квадратных метров: сбор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старой листвы и бытового мусора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граблями 800 квадратных метров.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покраске стелы села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 метров.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текущем ремонте ограждения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стадиона 2500 погонных метров: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выкапывание ям под столбы ограждения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штук, 30 кубических метров.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ремонте 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колодцев 6 штук: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Побелка колец 18 квадратных метров,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покраска карнизов колодцев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 метров.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территории вокруг колодцев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 метров.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уборке территории школы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мусора 500 квадратных метров.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спиливании сухостоя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деревьев и кустарников 40 штук.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Побелка стволов деревьев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школы 50 штук.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Вскапывание земли на клумбах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посадки семян декоративных растений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квадратных метров.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Полив декоративных растений 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 метров, с подносом воды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50 метров.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Прополка сорняков 40 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Помощь в экологическом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оздоровлении села: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Выкапывание ям для посадки саженцев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штук.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Посадка саженцев 150 штук.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Полив саженцев в течение лета 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Вскапывание земли на клумбах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посадки цветов на территории села 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 метров.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Высаживание семян цветов 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 метров, ежедневный полив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цветов в течение лета 40 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метров, прополка сорняков, рыхление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почвы на клумбах 40 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Обкапывание земли вокруг деревьев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штук, 200 квадратных метров.</w:t>
            </w:r>
          </w:p>
        </w:tc>
      </w:tr>
      <w:tr>
        <w:trPr>
          <w:trHeight w:val="30" w:hRule="atLeast"/>
        </w:trPr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"Қамқор"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Наурзумского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 Наурзумского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Помощь, не требующая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предварительной профессиональной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подготовки в работе: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установке ограждения улиц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1000 квадратных метров.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покраске, побелка изгородей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320 погонных метров.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Побелка стволов деревьев 250 штук.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Побелка столбов освещения 150 штук.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ремонте 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колодцев села 8 штук.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Помощь в экологическом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оздоровлении села: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Выкапывание ям для посадки деревьев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кустарников 60 штук.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Посадка саженцев деревьев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кустарников 60 штук.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Полив саженцев в течение лета 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 природных родников села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мусора и песка 4 штук.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реконструкции ограждения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центрального природного родника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"Тасбулак", очистка водотока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мусора, выкапывание каналов стека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 500 погонных метров.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 внутреннего помещения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природного родника от мусора, листвы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 квадратных метров, побелка стен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квадратных метров.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Посадка деревьев вокруг родника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штук.</w:t>
            </w:r>
          </w:p>
        </w:tc>
      </w:tr>
      <w:tr>
        <w:trPr>
          <w:trHeight w:val="7245" w:hRule="atLeast"/>
        </w:trPr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"Қамқор"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Наурзумского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 Наурзумского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Помощь, не требующая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предварительной профессиональной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подготовки в работе: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уборке территории села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мусора 5000 квадратных метров.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 территории улиц и площади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от мусора и песка метлами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граблями 11000 квадратных метров.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 сквера от листвы и мусора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квадратных метров.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Побелка столбов освещения 200 штук.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покраске 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колодцев 8 штук, 48 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покраске арки и ограждений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административных зданий села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территории стадиона от мусора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квадратных метров.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скамеек 20 штук.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покраске скамеек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 метров.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Побелка стволов деревьев 200 штук.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Вырубка поросли деревьев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кустарников 60 квадратных метров.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Помощь в экологическом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оздоровлении села: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Выкапывание ям под саженцы 100 штук.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Посадка саженцев 100 штук.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Полив саженцев в течение месяца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 природных родников села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 метров.</w:t>
            </w:r>
          </w:p>
        </w:tc>
      </w:tr>
      <w:tr>
        <w:trPr>
          <w:trHeight w:val="30" w:hRule="atLeast"/>
        </w:trPr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"Қамқор"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Наурзумского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 Наурзумского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Помощь, не требующая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предварительной профессиональной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подготовки в работе: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территории села от мусора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 квадратных метров.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Побелка стволов деревьев 290 штук.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ремонте 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колодцев 2 штуки, подсыпка щебнем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вокруг колодца, покраска навесов над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колодцами 5 квадратных метров.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покраске бетонных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ограждений села 392 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установке билбордов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Подрезка кроны кустарников 300 штук.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Помощь в экологическом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оздоровлении села: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Выкапывание ям для посадки саженцев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штук.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Выкапывание саженцев в роще 40 штук.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Посадка саженцев 40 штук.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Полив саженцев в течении лета.</w:t>
            </w:r>
          </w:p>
        </w:tc>
      </w:tr>
      <w:tr>
        <w:trPr>
          <w:trHeight w:val="30" w:hRule="atLeast"/>
        </w:trPr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"Қамқор"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Наурзумского района" акимата Наурзумского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Помощь, не требующая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предварительной профессиональной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подготовки в работе: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территории аула от мусора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песка 15300 квадратных метров: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мусора граблями 15300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 метров.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Подметание метлами улиц аула 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 метров.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текущем ремонте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 колодцев 9 штук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 метров: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побелка колец колодцев, 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ремонте навесов колодцев,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 метров.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Побелка стволов деревьев 50 штук.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Побелка столбов освещения цветным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колером 100 штук.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Побелка ограждений аула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 метров.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Помощь в экологическом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оздоровлении аула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Выкапывание ям для посадки саженцев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штук.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Выкапывание саженцев в роще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Посадка саженцев 100 штук.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Полив саженцев в течение лета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Вскапывание земли клумб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 метров, посадка семян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декоративных растений 20 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Полив декоративных растений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течение лета 20 квадратных метров,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прополка сорной травы 20 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метров.</w:t>
            </w:r>
          </w:p>
        </w:tc>
      </w:tr>
      <w:tr>
        <w:trPr>
          <w:trHeight w:val="30" w:hRule="atLeast"/>
        </w:trPr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"Қамқор"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Наурзумского района" акимата Наурзумского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Помощь, не требующая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предварительной профессиональной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подготовки в работе: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очистке труб уличных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водотоков от льда и мусора 9 штук.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очистке 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колодцев от льда и талой воды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покраске и побелка уличных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ограждений 35120 квадратных метров.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 улиц села от мусора 2200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 метров.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Побелка столбов освещения 50 штук.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покраске и побелка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ограждений школы 650 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Помощь в экологическом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оздоровлении села: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Выкапывание ям для посадки саженцев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штук.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Посадка саженцев 60 штук.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Полив саженцев в течение лета 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штук.</w:t>
            </w:r>
          </w:p>
        </w:tc>
      </w:tr>
      <w:tr>
        <w:trPr>
          <w:trHeight w:val="1965" w:hRule="atLeast"/>
        </w:trPr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"Қамқор"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Наурзумского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 Наурзумского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Помощь, не требующая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предварительной профессиональной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подготовки в работе: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улиц аула от мусора граблями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подметание метлами 600 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Побелка столбов освещения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центральных улиц аула 120 штук.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Побелка стволов деревьев 100 штук.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Подрезка поросли деревьев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кустарников 100 квадратных метров.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Помощь в экологическом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оздоровлении аула: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Выкапывание ям для посадки саженцев 50 штук.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Посадка саженцев 50 штук.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Полив саженцев в течение лета 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66"/>
        <w:gridCol w:w="8074"/>
      </w:tblGrid>
      <w:tr>
        <w:trPr>
          <w:trHeight w:val="30" w:hRule="atLeast"/>
        </w:trPr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предприятия</w:t>
            </w:r>
          </w:p>
        </w:tc>
        <w:tc>
          <w:tcPr>
            <w:tcW w:w="8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Конкретные условия работ</w:t>
            </w:r>
          </w:p>
        </w:tc>
      </w:tr>
      <w:tr>
        <w:trPr>
          <w:trHeight w:val="30" w:hRule="atLeast"/>
        </w:trPr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"Қамқор"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Наурзумского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Наурзумского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8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–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40 часов в неделю,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предусмотренные трудовым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двумя выходными днями, обеденным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перерывом не менее одного часа.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выплаты социального пособия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временной нетрудоспособности,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возмещения вреда, причиненного увечьем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иным повреждением здоровья,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безработным, участвующим в 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работах, в соответствии с действующим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трудовым законодательством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Казахстан.</w:t>
            </w:r>
          </w:p>
        </w:tc>
      </w:tr>
      <w:tr>
        <w:trPr>
          <w:trHeight w:val="30" w:hRule="atLeast"/>
        </w:trPr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"Қамқор"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Наурзумского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Наурзумского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8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–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40 часов в неделю,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предусмотренные трудовым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двумя выходными днями, обеденным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перерывом не менее одного часа.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выплаты социального пособия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временной нетрудоспособности,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возмещения вреда, причиненного увечьем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иным повреждением здоровья,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безработным, участвующим в 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работах, в соответствии с действующим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трудовым законодательством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Казахстан.</w:t>
            </w:r>
          </w:p>
        </w:tc>
      </w:tr>
      <w:tr>
        <w:trPr>
          <w:trHeight w:val="30" w:hRule="atLeast"/>
        </w:trPr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"Қамқор"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Наурзумского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Наурзумского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8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–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40 часов в неделю,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предусмотренные трудовым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двумя выходными днями, обеденным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перерывом не менее одного часа.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выплаты социального пособия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временной нетрудоспособности,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возмещения вреда, причиненного увечьем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иным повреждением здоровья,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безработным, участвующим в 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работах, в соответствии с действующим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трудовым законодательством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Казахстан.</w:t>
            </w:r>
          </w:p>
        </w:tc>
      </w:tr>
      <w:tr>
        <w:trPr>
          <w:trHeight w:val="30" w:hRule="atLeast"/>
        </w:trPr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"Қамқор"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Наурзумского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Наурзумского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8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–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40 часов в неделю,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предусмотренные трудовым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двумя выходными днями, обеденным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перерывом не менее одного часа.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выплаты социального пособия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временной нетрудоспособности,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возмещения вреда, причиненного увечьем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иным повреждением здоровья,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безработным, участвующим в 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работах, в соответствии с действующим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трудовым законодательством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Казахстан.</w:t>
            </w:r>
          </w:p>
        </w:tc>
      </w:tr>
      <w:tr>
        <w:trPr>
          <w:trHeight w:val="4335" w:hRule="atLeast"/>
        </w:trPr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"Қамқор"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Наурзумского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Наурзумского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8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–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40 часов в неделю,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предусмотренные трудовым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двумя выходными днями, обеденным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перерывом не менее одного часа.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выплаты социального пособия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временной нетрудоспособности,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возмещения вреда, причиненного увечьем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иным повреждением здоровья,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безработным, участвующим в 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работах, в соответствии с действующим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трудовым законодательством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Казахстан.</w:t>
            </w:r>
          </w:p>
        </w:tc>
      </w:tr>
      <w:tr>
        <w:trPr>
          <w:trHeight w:val="30" w:hRule="atLeast"/>
        </w:trPr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"Қамқор"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Наурзумского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Наурзумского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8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–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40 часов в неделю,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предусмотренные трудовым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двумя выходными днями, обеденным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перерывом не менее одного часа.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выплаты социального пособия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временной нетрудоспособности,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возмещения вреда, причиненного увечьем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иным повреждением здоровья,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безработным, участвующим в 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работах, в соответствии с действующим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трудовым законодательством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Казахстан.</w:t>
            </w:r>
          </w:p>
        </w:tc>
      </w:tr>
      <w:tr>
        <w:trPr>
          <w:trHeight w:val="30" w:hRule="atLeast"/>
        </w:trPr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"Қамқор"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Наурзумского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Наурзумского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8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–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40 часов в неделю,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предусмотренные трудовым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двумя выходными днями, обеденным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перерывом не менее одного часа.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выплаты социального пособия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временной нетрудоспособности,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возмещения вреда, причиненного увечьем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иным повреждением здоровья,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безработным, участвующим в 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работах, в соответствии с действующим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трудовым законодательством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Казахстан.</w:t>
            </w:r>
          </w:p>
        </w:tc>
      </w:tr>
      <w:tr>
        <w:trPr>
          <w:trHeight w:val="30" w:hRule="atLeast"/>
        </w:trPr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"Қамқор"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Наурзумского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Наурзумского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8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–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40 часов в неделю,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предусмотренные трудовым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двумя выходными днями, обеденным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перерывом не менее одного часа.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выплаты социального пособия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временной нетрудоспособности,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возмещения вреда, причиненного увечьем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иным повреждением здоровья,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безработным, участвующим в 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работах, в соответствии с действующим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трудовым законодательством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Казахстан.</w:t>
            </w:r>
          </w:p>
        </w:tc>
      </w:tr>
      <w:tr>
        <w:trPr>
          <w:trHeight w:val="4410" w:hRule="atLeast"/>
        </w:trPr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"Қамқор"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Наурзумского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Наурзумского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8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–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40 часов в неделю,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предусмотренные трудовым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двумя выходными днями, обеденным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перерывом не менее одного часа.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выплаты социального пособия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временной нетрудоспособности,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возмещения вреда, причиненного увечьем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иным повреждением здоровья,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безработным, участвующим в 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работах, в соответствии с действующим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трудовым законодательством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