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b559" w14:textId="bc0b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Сарыкольском районе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3 марта 2011 года № 75. Зарегистрировано Управлением юстиции Сарыкольского района Костанайской области 5 апреля 2011 года № 9-17-111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условия общественных работ на 2011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оплату труда граждан, занятых на общественных работах, в размере полутора минимальной месячной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 при организации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 на выполнение общественных работ,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акимата Сарыкольского района" обеспечить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договоров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безработных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своевременное перечисление из местного бюджета денежных средств на расчетные счета работодателей согласно заключенным договорам на выполнение общественных работ не позднее 20 числа следующего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данного постановления возложить на заместителя акима Сарыкольского района Дутпаева С.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Сарыкольского района                  К. Габдулин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2011 года № 75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3627"/>
        <w:gridCol w:w="6247"/>
      </w:tblGrid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порядку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30" w:hRule="atLeast"/>
        </w:trPr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– Тілек"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Барвиновка, 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Веселый Подол,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Златоуст,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Новое,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Комсомольское,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Ленинградское,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Большие Дубравы,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Маяк,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Сорочинка,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Севастополь,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Тагильское,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Тимирязево,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Урожайное,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Сарыколь,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39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6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5"/>
        <w:gridCol w:w="6851"/>
      </w:tblGrid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 квадратных метров</w:t>
            </w:r>
          </w:p>
        </w:tc>
        <w:tc>
          <w:tcPr>
            <w:tcW w:w="6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продолжительность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не должна превышать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обеспечить соответствующие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законодательству условия и охрану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провести инструктаж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каждым безработным по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обеспечить выплату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по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нетрудоспособности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действующим законодательством;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соблюдать все трудовые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 между работодателем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работником согласно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соблюдать законодательство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пенсионном обеспечении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страховании.</w:t>
            </w:r>
          </w:p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164364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77998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54888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17727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42569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877504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1848561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