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452ab" w14:textId="35452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гражданских служащих социального обеспечения, образования, культуры и спорта, работающих в аульной (сельской) местности, имеющих право на повышенные не менее чем на двадцать пять процентов должностные оклады и тарифные ставки за счет средств районного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Сарыкольского района Костанайской области от 7 декабря 2011 года № 383. Зарегистрировано Управлением юстиции Сарыкольского района Костанайской области 30 декабря 2011 года № 9-17-130. Утратило силу - Постановлением акимата Сарыкольского района Костанайской области от 9 июля 2013 года № 251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Примечание. Утратило силу - Постановлением акимата Сарыкольского района Костанайской области от 9 июля 2013 года № 251 (вводится в действие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Сарыкольского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гражданских служащих социального обеспечения, образования, культуры и спорта, работающих в аульной (сельской) местности, имеющих право на повышенные не менее чем на двадцать пять процентов должностные оклады и тарифные ставки за счет средств районного бюджета 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Турсунов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Сарыкольского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В. Айгулаков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декабря 2011 года № 383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должностей гражданских служащих социального обеспечения,</w:t>
      </w:r>
      <w:r>
        <w:br/>
      </w:r>
      <w:r>
        <w:rPr>
          <w:rFonts w:ascii="Times New Roman"/>
          <w:b/>
          <w:i w:val="false"/>
          <w:color w:val="000000"/>
        </w:rPr>
        <w:t>
образования, культуры и спорта, работающих в аульной</w:t>
      </w:r>
      <w:r>
        <w:br/>
      </w:r>
      <w:r>
        <w:rPr>
          <w:rFonts w:ascii="Times New Roman"/>
          <w:b/>
          <w:i w:val="false"/>
          <w:color w:val="000000"/>
        </w:rPr>
        <w:t>
(сельской) местности, имеющих право на повышение</w:t>
      </w:r>
      <w:r>
        <w:br/>
      </w:r>
      <w:r>
        <w:rPr>
          <w:rFonts w:ascii="Times New Roman"/>
          <w:b/>
          <w:i w:val="false"/>
          <w:color w:val="000000"/>
        </w:rPr>
        <w:t>
не менее чем на двадцать пять процентов</w:t>
      </w:r>
      <w:r>
        <w:br/>
      </w:r>
      <w:r>
        <w:rPr>
          <w:rFonts w:ascii="Times New Roman"/>
          <w:b/>
          <w:i w:val="false"/>
          <w:color w:val="000000"/>
        </w:rPr>
        <w:t>
должностные оклады и тарифные ставки</w:t>
      </w:r>
      <w:r>
        <w:br/>
      </w:r>
      <w:r>
        <w:rPr>
          <w:rFonts w:ascii="Times New Roman"/>
          <w:b/>
          <w:i w:val="false"/>
          <w:color w:val="000000"/>
        </w:rPr>
        <w:t>
за счет средств районного бюджета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заведующий отделением социальной помощи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социальный работник по уходу.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учителя всех специальностей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директор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заведующий дошкольной организацией;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директор организации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педагог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социальный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заведующий по учебной работе, заведующий-организатор по воспитательной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преподаватель-организатор по начальной военной подготовке;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преподаватель казахского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преподаватель по изобразительному искусству;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старший воспитатель,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старший вожатый,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диетическая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старший методист,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учитель-логопед;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инструктор по физической культуре;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переводчик казахского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секретарь методического кабинета;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эколог.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заведующий библиотекой в составе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режиссер;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звукорежиссер;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художник;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переводчик;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библиограф;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редактор;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программист;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инструктор.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Должности специалистов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тренер-преподаватель по спорту.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