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e3c0" w14:textId="ef6e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8 апреля 2011 года № 165. Зарегистрировано Управлением юстиции Тарановского района Костанайской области 25 апреля 2011 года № 9-18-133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 также в целях обеспечения временной занятости безработных лиц, акимат Тарановского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виды, объемы и условия общественных работ, организуемых для безработных в 2011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оплату труда граждан, занятых на общественных работах, в размере полутора минимальной месячной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при организации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 и социальный налог возмещаются из районного бюджета и перечисляются на расчетный счет работодателя;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договором, возмещаются из районного бюджета на расчетный счет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акимата Тарановского района" руководствоваться данным постановлением при организации общественных работ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ответственностью "Содружество 2008"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В. Ковтун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2011 года № 165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виды, объемы и условия общественных работ, организуемых для безработных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3492"/>
        <w:gridCol w:w="2453"/>
        <w:gridCol w:w="2220"/>
        <w:gridCol w:w="2814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4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"Содружество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Нелюбин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метров.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