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333ee" w14:textId="78333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09 июня 2011 года № 366 "О предоставлении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района, на 2011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31 августа 2011 года № 396. Зарегистрировано Управлением юстиции Тарановского района Костанайской области 6 сентября 2011 года № 9-18-142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>) пункта 3 статьи 7 Закона Республики Казахстан от 08 июля 2005 года "О государственном регулировании развития агропромышленного комплекса и сельских территорий", постановлением Правительства Республики Казахстан от 18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пункты", постановлением Правительства Республики Казахстан от 01 июля 2011 года </w:t>
      </w:r>
      <w:r>
        <w:rPr>
          <w:rFonts w:ascii="Times New Roman"/>
          <w:b w:val="false"/>
          <w:i w:val="false"/>
          <w:color w:val="000000"/>
          <w:sz w:val="28"/>
        </w:rPr>
        <w:t>№ 753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постановление Правительства Республики Казахстан от 18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предоставлении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района, на 2011 год" от 09 июня 2011 года </w:t>
      </w:r>
      <w:r>
        <w:rPr>
          <w:rFonts w:ascii="Times New Roman"/>
          <w:b w:val="false"/>
          <w:i w:val="false"/>
          <w:color w:val="000000"/>
          <w:sz w:val="28"/>
        </w:rPr>
        <w:t>№ 366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номером 9-18-140, опубликовано 21 июля 2011 года в районной газете "Маяк")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Предоставить меры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района, на 2011 год в виде подъемного пособия в сумме, равной семидесятикратному месячному расчетному показателю и бюджетного кредита на приобретение жилья в сумме, не превышающей одну тысячу пятисоткратный размер месячного расчетного показателя.".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сорок третьей,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Т. Дергач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Жолдыбаев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"Отдел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Тарановского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А. Оспанов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акимата Тарановского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С. Круподерова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