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5918" w14:textId="0f75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 в решение маслихата от 22 декабря 2010 года № 325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25 июля 2011 года № 395. Зарегистрировано Управлением юстиции Узункольского района Костанайской области 5 августа 2011 года № 9-19-159.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9-19-143, опубликовано 13 января 2011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1 531 939,0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329 630,0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1 198 032,0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1 534 278,8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7 520,0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7 814,0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А. Куанышева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А. Ефремов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Сарсенова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Абдрахманова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6833"/>
        <w:gridCol w:w="20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находящегося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1198032,0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1198032,0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695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1534278,8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182023,7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163492,7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57787,7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49660,7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разовых талонов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951452,0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858525,0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858525,0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850796,0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образования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сироты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69687,0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12777,0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92956,3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3883,3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архитектурного облика городов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5204,0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недоиспользован-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охраняемые природные территории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697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 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(-),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(+)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-37819,6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395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 округа)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473"/>
        <w:gridCol w:w="2093"/>
        <w:gridCol w:w="5393"/>
      </w:tblGrid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8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2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79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08-1-123-006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местном уровне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7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7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8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