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cccf" w14:textId="887c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(XXIX сессия, IV созыв) от 13 декабря 2010 года N 324/29 "Об областном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16 марта 2011 года N 355/33. Зарегистрировано Департаментом юстиции Павлодарской области 28 марта 2011 года N 3185.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2011 года N 214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N 1350"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(зарегистрированное в Реестре государственной регистрации нормативных правовых актов за N 3177, опубликованное в газете "Сарыарка самалы" от 25 декабря 2010 года N 147, от 28 декабря 2010 года N 148, в газете "Звезда Прииртышья" от 30 декабря 2010 года N 149, от 6 января 2011 года N 1, от 11 января 2011 года N 2, от 13 января 2011 года N 3, от 20 января 2011 года N 6, от 22 января 2011 года N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"66769909" заменить цифрами "71848723";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"49803347" заменить цифрами "54882161";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"67449625" заменить цифрами "73137376";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"427379" заменить цифрами "3703779";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"1031367" заменить цифрами "4307767";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"114550" заменить цифрами "129670";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"114550" заменить цифрами "129670";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"-1221645" заменить цифрами "-5122102";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"1221645" заменить цифрами "5122102";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"118000" заменить цифрами "125000";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"450000" заменить цифрами "463260";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"22000" заменить цифрами "46500";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"100000" заменить цифрами "418836";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"58275" заменить цифрами "25731";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"483607" заменить цифрами "501134";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"475205" заменить цифрами "492732";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"196476" заменить цифрами "224584";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"219930 тысяч тенге – на увеличение размера доплаты за квалификационную категорию учителям школ и воспитателям дошкольных организаций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8-4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"2523653" заменить цифрами "2754766";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"625000" заменить цифрами "1000000";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"1714709" заменить цифрами "2167815";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"980021" заменить цифрами "1433127";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8-6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"8-6. Учесть, что в областном бюджете на 2011 год на реализацию мероприятий в рамках Программы занятости 2020 бюджетам районов и городов областного значения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частичное субсидирование заработной платы и создание центров занятости – 233128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инженерно-коммуникационной инфраструктуры в рамках Программы занятости 2020 – 2160400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строительство и (или) приобретение жилья по Программе занятости 2020 – 2906400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Альтаев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(XXXIII (внеочередная) сессия, IV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2011 года N 355/33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587"/>
        <w:gridCol w:w="566"/>
        <w:gridCol w:w="8877"/>
        <w:gridCol w:w="27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71 848 723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16 716 795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5 274 084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5 274 084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5 223 168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5 223 168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249 767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74 233</w:t>
            </w:r>
          </w:p>
        </w:tc>
      </w:tr>
      <w:tr>
        <w:trPr>
          <w:trHeight w:val="3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5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32 371</w:t>
            </w:r>
          </w:p>
        </w:tc>
      </w:tr>
      <w:tr>
        <w:trPr>
          <w:trHeight w:val="5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38 117</w:t>
            </w:r>
          </w:p>
        </w:tc>
      </w:tr>
      <w:tr>
        <w:trPr>
          <w:trHeight w:val="14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4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54 882 161</w:t>
            </w:r>
          </w:p>
        </w:tc>
      </w:tr>
      <w:tr>
        <w:trPr>
          <w:trHeight w:val="5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5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47 775 849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47 775 849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13"/>
        <w:gridCol w:w="591"/>
        <w:gridCol w:w="570"/>
        <w:gridCol w:w="8105"/>
        <w:gridCol w:w="275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73 137 376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2 414 905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2 184 244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59 861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2 124 383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1 598 461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521 422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104 051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126 610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126 610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8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47 645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47 645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3 217 222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13 275 879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741 074</w:t>
            </w:r>
          </w:p>
        </w:tc>
      </w:tr>
      <w:tr>
        <w:trPr>
          <w:trHeight w:val="12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3 902 292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1 322 215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1 061 982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2 580 077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862 435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1 453 554</w:t>
            </w:r>
          </w:p>
        </w:tc>
      </w:tr>
      <w:tr>
        <w:trPr>
          <w:trHeight w:val="12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</w:p>
        </w:tc>
      </w:tr>
      <w:tr>
        <w:trPr>
          <w:trHeight w:val="11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3 360 494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3 157 957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2 954 664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107 659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1 022 887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979 734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115 693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836 041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4 029 202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1 267 716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330 897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116 885</w:t>
            </w:r>
          </w:p>
        </w:tc>
      </w:tr>
      <w:tr>
        <w:trPr>
          <w:trHeight w:val="14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191 570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2 761 486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2 754 766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15 479 053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14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425 184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425 184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200 189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4 038 556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261 871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248 683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251 060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5 887 432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901 750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901 750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861 449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2 729 527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1 661 555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73 762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1 421 591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2 481 434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1 910 413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1 001 469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324 071</w:t>
            </w:r>
          </w:p>
        </w:tc>
      </w:tr>
      <w:tr>
        <w:trPr>
          <w:trHeight w:val="11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94 592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392 705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103 006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741 125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714 883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167 819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458 315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442 119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233 128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6 581 330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2 160 400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2 834 930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2 794 930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1 433 127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492 732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258 835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580 336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2 779 792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979 745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979 745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439 555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176 471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201 372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1 102 254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1 102 254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37 898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45 990</w:t>
            </w:r>
          </w:p>
        </w:tc>
      </w:tr>
      <w:tr>
        <w:trPr>
          <w:trHeight w:val="8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1 018 366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567 160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125 885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315 543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315 543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66 649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5 557 904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2 052 264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2 006 644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285 337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1 174 919</w:t>
            </w:r>
          </w:p>
        </w:tc>
      </w:tr>
      <w:tr>
        <w:trPr>
          <w:trHeight w:val="14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857 859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1 239 935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31 956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31 956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939 976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224 584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35 365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2 379 587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876 275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539 000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463 260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501 052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501 052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393 320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2 529 703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2 466 788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11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1 330 942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1 059 993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215 955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15 229 214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15 229 214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15 229 214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14 437 336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788 877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3 703 779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4 307 767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-5 122 102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