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587e" w14:textId="8615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(XXIX сессия, IV созыв) от 13 декабря 2010 года N 324/29 "Об областном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октября 2011 года N 394/38. Зарегистрировано Департаментом юстиции Павлодарской области 20 октября 2011 года N 3191.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(зарегистрированное в Реестре государственной регистрации нормативных правовых актов за N 3177, опубликованное в газете "Сарыарка самалы" от 25 декабря 2010 года N 147, от 28 декабря 2010 года N 148, в газете "Звезда Прииртышья" от 30 декабря 2010 года N 149, от 6 января 2011 года N 1, от 11 января 2011 года N 2, от 13 января 2011 года N 3, от 20 января 2011 года N 6, от 22 января 2011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"72618182" заменить цифрами "73301067";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"17444770" заменить цифрами "18047456";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"287608" заменить цифрами "358065";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"54885804" заменить цифрами "54895089";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четвертым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– 457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"73708968" заменить цифрами "74391853";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"3701646" заменить цифрами "3701241";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"608794" заменить цифрами "609199";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"-5122102" заменить цифрами "-5121697";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"5122102" заменить цифрами "5121697";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 и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"146118 тысяч тенге – на проведение капитального ремонта и укрепление материально-технической базы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162541 тысяча тенге – на проведение капитального ремонта и укрепление материально-технической базы объектов культуры;";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"72260 тысяч тенге – на восстановление и расширение сетей уличного освещения города Павлодара;";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"835260" заменить цифрами "915317";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"525686" заменить цифрами "504629";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"бюджету Лебяжинского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 тысяч тенге –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тысяч тенге – на ремонт объекта водоснабжения с установкой КБМ.";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"25731" заменить цифрами "25218";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"498484" заменить цифрами "609493";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"490082" заменить цифрами "549021";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"8402" заменить цифрами "60472";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"84000" заменить цифрами "113700";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 тысяч тенге – на приобретение специализированной техники для коммунального хозяйства Лебяжинского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"8-8. Предусмотреть в областном бюджете на 2011 год поступления трансфертов из бюджетов районов (городов областного значения) в связи с упразднением ревизионных комиссий районных (городских) маслихатов в сумме 9285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Шабрат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(XXXVIII (внеочередная) сессия, IV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2011 года N /38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44"/>
        <w:gridCol w:w="665"/>
        <w:gridCol w:w="8148"/>
        <w:gridCol w:w="30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73 301 067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18 047 456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358 065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86 726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12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54 895 089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7 115 597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7 115 597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75"/>
        <w:gridCol w:w="632"/>
        <w:gridCol w:w="654"/>
        <w:gridCol w:w="7505"/>
        <w:gridCol w:w="30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74 391 853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1 291 665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1 050 226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953 779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3 650 521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3 650 521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3 210 328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319 850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13 453 755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3 997 239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1 353 346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1 093 113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2 643 893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926 251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1 453 554</w:t>
            </w:r>
          </w:p>
        </w:tc>
      </w:tr>
      <w:tr>
        <w:trPr>
          <w:trHeight w:val="14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1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3 299 129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3 096 592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2 873 971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89 408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1 026 337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983 734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4 170 046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1 294 860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334 597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</w:t>
            </w:r>
          </w:p>
        </w:tc>
      </w:tr>
      <w:tr>
        <w:trPr>
          <w:trHeight w:val="14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439 118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2 875 186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2 754 766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15 704 025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2011 - 2015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4 038 556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251 060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5 887 432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861 949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2 952 442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1 884 470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1 600 901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2 508 056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1 937 995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986 356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323 809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79 741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770 275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744 198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457 732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441 536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  Программы занятости 2020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6 807 983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3 061 583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2 986 583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30 224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1 433 127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549 021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713 889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3 646 649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563 768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441 892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162 541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46 936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1 370 766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536 027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5 540 360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1 935 919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1 890 299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288 057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1 053 214</w:t>
            </w:r>
          </w:p>
        </w:tc>
      </w:tr>
      <w:tr>
        <w:trPr>
          <w:trHeight w:val="14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909 929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795 160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652 508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939 976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35 379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2 823 010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2 317 905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2 317 905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863 588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915 317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505 105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505 105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384 286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2 442 584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2 376 452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1 355 942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1 059 993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406 611</w:t>
            </w:r>
          </w:p>
        </w:tc>
      </w:tr>
      <w:tr>
        <w:trPr>
          <w:trHeight w:val="17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3 701 241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4 310 440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609 199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609 199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-5 121 697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