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9ad23c" w14:textId="09ad23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некоторых вопросах распоряжения коммунальным имуществом Павлодарской области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Павлодарской области от 11 ноября 2011 года N 243/9. Зарегистрировано Департаментом юстиции Павлодарской области 15 декабря 2011 года N 3194. Утратило силу постановлением акимата Павлодарской области от 20 октября 2015 года № 297/10</w:t>
      </w:r>
    </w:p>
    <w:p>
      <w:pPr>
        <w:spacing w:after="0"/>
        <w:ind w:left="0"/>
        <w:jc w:val="left"/>
      </w:pPr>
      <w:r>
        <w:rPr>
          <w:rFonts w:ascii="Times New Roman"/>
          <w:b w:val="false"/>
          <w:i w:val="false"/>
          <w:color w:val="ff0000"/>
          <w:sz w:val="28"/>
        </w:rPr>
        <w:t xml:space="preserve">      Сноска. Утратило силу </w:t>
      </w:r>
      <w:r>
        <w:rPr>
          <w:rFonts w:ascii="Times New Roman"/>
          <w:b w:val="false"/>
          <w:i w:val="false"/>
          <w:color w:val="ff0000"/>
          <w:sz w:val="28"/>
        </w:rPr>
        <w:t>постановлением</w:t>
      </w:r>
      <w:r>
        <w:rPr>
          <w:rFonts w:ascii="Times New Roman"/>
          <w:b w:val="false"/>
          <w:i w:val="false"/>
          <w:color w:val="ff0000"/>
          <w:sz w:val="28"/>
        </w:rPr>
        <w:t xml:space="preserve"> акимата Павлодарской области от 20.10.2015 № 297/10.</w:t>
      </w:r>
      <w:r>
        <w:br/>
      </w:r>
      <w:r>
        <w:rPr>
          <w:rFonts w:ascii="Times New Roman"/>
          <w:b w:val="false"/>
          <w:i w:val="false"/>
          <w:color w:val="000000"/>
          <w:sz w:val="28"/>
        </w:rPr>
        <w:t>
</w:t>
      </w:r>
      <w:r>
        <w:rPr>
          <w:rFonts w:ascii="Times New Roman"/>
          <w:b w:val="false"/>
          <w:i w:val="false"/>
          <w:color w:val="ff0000"/>
          <w:sz w:val="28"/>
        </w:rPr>
        <w:t xml:space="preserve">      Сноска. Заголовок с изменениями, внесенными постановлением акимата Павлодарской области от 04.04.2012 </w:t>
      </w:r>
      <w:r>
        <w:rPr>
          <w:rFonts w:ascii="Times New Roman"/>
          <w:b w:val="false"/>
          <w:i w:val="false"/>
          <w:color w:val="ff0000"/>
          <w:sz w:val="28"/>
        </w:rPr>
        <w:t>N 66/4</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xml:space="preserve">      Сноска. По всему тексту слова "областного", "областных" исключены постановлением акимата Павлодарской области от 04.04.2012 </w:t>
      </w:r>
      <w:r>
        <w:rPr>
          <w:rFonts w:ascii="Times New Roman"/>
          <w:b w:val="false"/>
          <w:i w:val="false"/>
          <w:color w:val="ff0000"/>
          <w:sz w:val="28"/>
        </w:rPr>
        <w:t>N 66/4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xml:space="preserve">В соответствии с </w:t>
      </w:r>
      <w:r>
        <w:rPr>
          <w:rFonts w:ascii="Times New Roman"/>
          <w:b w:val="false"/>
          <w:i w:val="false"/>
          <w:color w:val="000000"/>
          <w:sz w:val="28"/>
        </w:rPr>
        <w:t>подпунктом 2)</w:t>
      </w:r>
      <w:r>
        <w:rPr>
          <w:rFonts w:ascii="Times New Roman"/>
          <w:b w:val="false"/>
          <w:i w:val="false"/>
          <w:color w:val="000000"/>
          <w:sz w:val="28"/>
        </w:rPr>
        <w:t xml:space="preserve"> пункта 1 статьи 27 Закона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подпунктом 1)</w:t>
      </w:r>
      <w:r>
        <w:rPr>
          <w:rFonts w:ascii="Times New Roman"/>
          <w:b w:val="false"/>
          <w:i w:val="false"/>
          <w:color w:val="000000"/>
          <w:sz w:val="28"/>
        </w:rPr>
        <w:t xml:space="preserve"> статьи 17, </w:t>
      </w:r>
      <w:r>
        <w:rPr>
          <w:rFonts w:ascii="Times New Roman"/>
          <w:b w:val="false"/>
          <w:i w:val="false"/>
          <w:color w:val="000000"/>
          <w:sz w:val="28"/>
        </w:rPr>
        <w:t>пунктом 3</w:t>
      </w:r>
      <w:r>
        <w:rPr>
          <w:rFonts w:ascii="Times New Roman"/>
          <w:b w:val="false"/>
          <w:i w:val="false"/>
          <w:color w:val="000000"/>
          <w:sz w:val="28"/>
        </w:rPr>
        <w:t xml:space="preserve"> статьи 74, </w:t>
      </w:r>
      <w:r>
        <w:rPr>
          <w:rFonts w:ascii="Times New Roman"/>
          <w:b w:val="false"/>
          <w:i w:val="false"/>
          <w:color w:val="000000"/>
          <w:sz w:val="28"/>
        </w:rPr>
        <w:t>пунктом 3</w:t>
      </w:r>
      <w:r>
        <w:rPr>
          <w:rFonts w:ascii="Times New Roman"/>
          <w:b w:val="false"/>
          <w:i w:val="false"/>
          <w:color w:val="000000"/>
          <w:sz w:val="28"/>
        </w:rPr>
        <w:t xml:space="preserve"> статьи 75 Закона Республики Казахстан от 1 марта 2011 года "О государственном имуществе" акимат области </w:t>
      </w:r>
      <w:r>
        <w:rPr>
          <w:rFonts w:ascii="Times New Roman"/>
          <w:b/>
          <w:i w:val="false"/>
          <w:color w:val="000000"/>
          <w:sz w:val="28"/>
        </w:rPr>
        <w:t>ПОСТАНОВЛЯЕТ</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1. Утвердить прилагаемые: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Инструкцию</w:t>
      </w:r>
      <w:r>
        <w:rPr>
          <w:rFonts w:ascii="Times New Roman"/>
          <w:b w:val="false"/>
          <w:i w:val="false"/>
          <w:color w:val="000000"/>
          <w:sz w:val="28"/>
        </w:rPr>
        <w:t xml:space="preserve"> о порядке передачи коммунального имущества в имущественный наем (аренду);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Инструкцию</w:t>
      </w:r>
      <w:r>
        <w:rPr>
          <w:rFonts w:ascii="Times New Roman"/>
          <w:b w:val="false"/>
          <w:i w:val="false"/>
          <w:color w:val="000000"/>
          <w:sz w:val="28"/>
        </w:rPr>
        <w:t xml:space="preserve"> о порядке передачи коммунального имущества в доверительное управление;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Инструкцию</w:t>
      </w:r>
      <w:r>
        <w:rPr>
          <w:rFonts w:ascii="Times New Roman"/>
          <w:b w:val="false"/>
          <w:i w:val="false"/>
          <w:color w:val="000000"/>
          <w:sz w:val="28"/>
        </w:rPr>
        <w:t xml:space="preserve"> о порядке согласования вопросов имущественных прав коммунальных юридических лиц.</w:t>
      </w:r>
      <w:r>
        <w:br/>
      </w:r>
      <w:r>
        <w:rPr>
          <w:rFonts w:ascii="Times New Roman"/>
          <w:b w:val="false"/>
          <w:i w:val="false"/>
          <w:color w:val="000000"/>
          <w:sz w:val="28"/>
        </w:rPr>
        <w:t>
      </w:t>
      </w:r>
      <w:r>
        <w:rPr>
          <w:rFonts w:ascii="Times New Roman"/>
          <w:b w:val="false"/>
          <w:i w:val="false"/>
          <w:color w:val="000000"/>
          <w:sz w:val="28"/>
        </w:rPr>
        <w:t>2. Управлению финансов области принять необходимые меры, вытекающие из настоящего постановления.</w:t>
      </w:r>
      <w:r>
        <w:br/>
      </w:r>
      <w:r>
        <w:rPr>
          <w:rFonts w:ascii="Times New Roman"/>
          <w:b w:val="false"/>
          <w:i w:val="false"/>
          <w:color w:val="000000"/>
          <w:sz w:val="28"/>
        </w:rPr>
        <w:t>
      </w:t>
      </w:r>
      <w:r>
        <w:rPr>
          <w:rFonts w:ascii="Times New Roman"/>
          <w:b w:val="false"/>
          <w:i w:val="false"/>
          <w:color w:val="000000"/>
          <w:sz w:val="28"/>
        </w:rPr>
        <w:t>3. Контроль за выполнением настоящего постановления возложить на первого заместителя акима области Оспанова М.М.</w:t>
      </w:r>
      <w:r>
        <w:br/>
      </w:r>
      <w:r>
        <w:rPr>
          <w:rFonts w:ascii="Times New Roman"/>
          <w:b w:val="false"/>
          <w:i w:val="false"/>
          <w:color w:val="000000"/>
          <w:sz w:val="28"/>
        </w:rPr>
        <w:t>
      </w:t>
      </w:r>
      <w:r>
        <w:rPr>
          <w:rFonts w:ascii="Times New Roman"/>
          <w:b w:val="false"/>
          <w:i w:val="false"/>
          <w:color w:val="000000"/>
          <w:sz w:val="28"/>
        </w:rPr>
        <w:t>4. Настоящее постановление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Исполняющий обязанности</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акима области</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Оспанов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Утверждена</w:t>
            </w:r>
            <w:r>
              <w:br/>
            </w:r>
            <w:r>
              <w:rPr>
                <w:rFonts w:ascii="Times New Roman"/>
                <w:b w:val="false"/>
                <w:i w:val="false"/>
                <w:color w:val="000000"/>
                <w:sz w:val="20"/>
              </w:rPr>
              <w:t>постановлением акимата</w:t>
            </w:r>
            <w:r>
              <w:br/>
            </w:r>
            <w:r>
              <w:rPr>
                <w:rFonts w:ascii="Times New Roman"/>
                <w:b w:val="false"/>
                <w:i w:val="false"/>
                <w:color w:val="000000"/>
                <w:sz w:val="20"/>
              </w:rPr>
              <w:t>Павлодарской области</w:t>
            </w:r>
            <w:r>
              <w:br/>
            </w:r>
            <w:r>
              <w:rPr>
                <w:rFonts w:ascii="Times New Roman"/>
                <w:b w:val="false"/>
                <w:i w:val="false"/>
                <w:color w:val="000000"/>
                <w:sz w:val="20"/>
              </w:rPr>
              <w:t>от 11 ноября 2011 года N 243/9</w:t>
            </w:r>
          </w:p>
        </w:tc>
      </w:tr>
    </w:tbl>
    <w:bookmarkStart w:name="z10" w:id="0"/>
    <w:p>
      <w:pPr>
        <w:spacing w:after="0"/>
        <w:ind w:left="0"/>
        <w:jc w:val="left"/>
      </w:pPr>
      <w:r>
        <w:rPr>
          <w:rFonts w:ascii="Times New Roman"/>
          <w:b/>
          <w:i w:val="false"/>
          <w:color w:val="000000"/>
        </w:rPr>
        <w:t xml:space="preserve"> Инструкция о порядке передачи коммунального</w:t>
      </w:r>
      <w:r>
        <w:br/>
      </w:r>
      <w:r>
        <w:rPr>
          <w:rFonts w:ascii="Times New Roman"/>
          <w:b/>
          <w:i w:val="false"/>
          <w:color w:val="000000"/>
        </w:rPr>
        <w:t>имущества в имущественный наем (аренду)</w:t>
      </w:r>
    </w:p>
    <w:bookmarkEnd w:id="0"/>
    <w:p>
      <w:pPr>
        <w:spacing w:after="0"/>
        <w:ind w:left="0"/>
        <w:jc w:val="left"/>
      </w:pPr>
      <w:r>
        <w:rPr>
          <w:rFonts w:ascii="Times New Roman"/>
          <w:b w:val="false"/>
          <w:i w:val="false"/>
          <w:color w:val="ff0000"/>
          <w:sz w:val="28"/>
        </w:rPr>
        <w:t xml:space="preserve">      Сноска. Заголовок с изменениями, внесенными постановлением акимата Павлодарской области от 04.04.2012 </w:t>
      </w:r>
      <w:r>
        <w:rPr>
          <w:rFonts w:ascii="Times New Roman"/>
          <w:b w:val="false"/>
          <w:i w:val="false"/>
          <w:color w:val="ff0000"/>
          <w:sz w:val="28"/>
        </w:rPr>
        <w:t>N 66/4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 w:id="1"/>
    <w:p>
      <w:pPr>
        <w:spacing w:after="0"/>
        <w:ind w:left="0"/>
        <w:jc w:val="left"/>
      </w:pPr>
      <w:r>
        <w:rPr>
          <w:rFonts w:ascii="Times New Roman"/>
          <w:b/>
          <w:i w:val="false"/>
          <w:color w:val="000000"/>
        </w:rPr>
        <w:t xml:space="preserve"> 1. Общие положения</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Настоящая </w:t>
      </w:r>
      <w:r>
        <w:rPr>
          <w:rFonts w:ascii="Times New Roman"/>
          <w:b w:val="false"/>
          <w:i w:val="false"/>
          <w:color w:val="000000"/>
          <w:sz w:val="28"/>
        </w:rPr>
        <w:t>Инструкция</w:t>
      </w:r>
      <w:r>
        <w:rPr>
          <w:rFonts w:ascii="Times New Roman"/>
          <w:b w:val="false"/>
          <w:i w:val="false"/>
          <w:color w:val="000000"/>
          <w:sz w:val="28"/>
        </w:rPr>
        <w:t xml:space="preserve"> о порядке передачи коммунального имущества в имущественный наем (аренду) (далее – Инструкция) разработана в соответствии с Гражданским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 марта 2011 года "О государственном имуществе" и определяет порядок предоставления коммунального имущества в имущественный наем (аренду).</w:t>
      </w:r>
      <w:r>
        <w:br/>
      </w:r>
      <w:r>
        <w:rPr>
          <w:rFonts w:ascii="Times New Roman"/>
          <w:b w:val="false"/>
          <w:i w:val="false"/>
          <w:color w:val="000000"/>
          <w:sz w:val="28"/>
        </w:rPr>
        <w:t>
      </w:t>
      </w:r>
      <w:r>
        <w:rPr>
          <w:rFonts w:ascii="Times New Roman"/>
          <w:b w:val="false"/>
          <w:i w:val="false"/>
          <w:color w:val="000000"/>
          <w:sz w:val="28"/>
        </w:rPr>
        <w:t>2. Объектами имущественного найма (аренды) являются движимое и недвижимое имущество (вещи), находящиеся на балансе коммунальных юридических лиц и поступивших в распоряжение уполномоченного органа по управлению коммунальным государственным имуществом в установленном законодательством порядке (далее – объекты).</w:t>
      </w:r>
      <w:r>
        <w:br/>
      </w:r>
      <w:r>
        <w:rPr>
          <w:rFonts w:ascii="Times New Roman"/>
          <w:b w:val="false"/>
          <w:i w:val="false"/>
          <w:color w:val="000000"/>
          <w:sz w:val="28"/>
        </w:rPr>
        <w:t>
      Деньги, ценные бумаги не могут быть объектом (предметом) договора имущественного найма (аренды).</w:t>
      </w:r>
      <w:r>
        <w:br/>
      </w:r>
      <w:r>
        <w:rPr>
          <w:rFonts w:ascii="Times New Roman"/>
          <w:b w:val="false"/>
          <w:i w:val="false"/>
          <w:color w:val="000000"/>
          <w:sz w:val="28"/>
        </w:rPr>
        <w:t>
      </w:t>
      </w:r>
      <w:r>
        <w:rPr>
          <w:rFonts w:ascii="Times New Roman"/>
          <w:b w:val="false"/>
          <w:i w:val="false"/>
          <w:color w:val="000000"/>
          <w:sz w:val="28"/>
        </w:rPr>
        <w:t>3. Передача в имущественный наем (аренду) объектов осуществляется уполномоченным органом по управлению коммунальным государственным имуществом (далее – наймодатель) по согласованию с коммунальным юридическим лицом, на балансе которого находится объект (далее – балансодержатель).</w:t>
      </w:r>
      <w:r>
        <w:br/>
      </w:r>
      <w:r>
        <w:rPr>
          <w:rFonts w:ascii="Times New Roman"/>
          <w:b w:val="false"/>
          <w:i w:val="false"/>
          <w:color w:val="000000"/>
          <w:sz w:val="28"/>
        </w:rPr>
        <w:t>
      </w:t>
      </w:r>
      <w:r>
        <w:rPr>
          <w:rFonts w:ascii="Times New Roman"/>
          <w:b w:val="false"/>
          <w:i w:val="false"/>
          <w:color w:val="000000"/>
          <w:sz w:val="28"/>
        </w:rPr>
        <w:t>4. Нанимателями (арендаторами) коммунального государственного имущества выступают физические и негосударственные юридические лица, если иное не предусмотрено законами Республики Казахстан (далее – наниматель).</w:t>
      </w:r>
      <w:r>
        <w:br/>
      </w:r>
      <w:r>
        <w:rPr>
          <w:rFonts w:ascii="Times New Roman"/>
          <w:b w:val="false"/>
          <w:i w:val="false"/>
          <w:color w:val="000000"/>
          <w:sz w:val="28"/>
        </w:rPr>
        <w:t>
      Размещение государственных юридических лиц в помещениях, находящихся на балансах государственных юридических лиц, осуществляется без взимания арендной платы, на условиях долевого возмещения затрат содержания (оплата коммунальных услуг, осуществление текущего и капитального ремонта и т.д.).</w:t>
      </w:r>
      <w:r>
        <w:br/>
      </w:r>
      <w:r>
        <w:rPr>
          <w:rFonts w:ascii="Times New Roman"/>
          <w:b w:val="false"/>
          <w:i w:val="false"/>
          <w:color w:val="000000"/>
          <w:sz w:val="28"/>
        </w:rPr>
        <w:t>
</w:t>
      </w:r>
      <w:r>
        <w:rPr>
          <w:rFonts w:ascii="Times New Roman"/>
          <w:b w:val="false"/>
          <w:i w:val="false"/>
          <w:color w:val="ff0000"/>
          <w:sz w:val="28"/>
        </w:rPr>
        <w:t xml:space="preserve">      Сноска. Пункт 4 с изменениями, внесенными постановлением акимата Павлодарской области от 04.04.2012 </w:t>
      </w:r>
      <w:r>
        <w:rPr>
          <w:rFonts w:ascii="Times New Roman"/>
          <w:b w:val="false"/>
          <w:i w:val="false"/>
          <w:color w:val="ff0000"/>
          <w:sz w:val="28"/>
        </w:rPr>
        <w:t>N 66/4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5. Договор имущественного найма (аренды) (далее – договор), заключается на срок не более трех лет с правом продления срока действия договора при надлежащем выполнении условий договора на основании решения (приказа) наймодателя.</w:t>
      </w:r>
      <w:r>
        <w:br/>
      </w:r>
      <w:r>
        <w:rPr>
          <w:rFonts w:ascii="Times New Roman"/>
          <w:b w:val="false"/>
          <w:i w:val="false"/>
          <w:color w:val="000000"/>
          <w:sz w:val="28"/>
        </w:rPr>
        <w:t>
      Продление срока действия договора осуществляется путем заключения дополнительного соглашения к основному договору на основании решения (приказа) наймодателя, если до истечения установленного договором срока балансодержатель не представил наймодателю письменный отказ в продлении срока действия договора.</w:t>
      </w:r>
      <w:r>
        <w:br/>
      </w:r>
      <w:r>
        <w:rPr>
          <w:rFonts w:ascii="Times New Roman"/>
          <w:b w:val="false"/>
          <w:i w:val="false"/>
          <w:color w:val="000000"/>
          <w:sz w:val="28"/>
        </w:rPr>
        <w:t>
      Договор считается прекращенным по истечении установленного договором срока, за исключением продления срока действия договора.</w:t>
      </w:r>
      <w:r>
        <w:br/>
      </w:r>
      <w:r>
        <w:rPr>
          <w:rFonts w:ascii="Times New Roman"/>
          <w:b w:val="false"/>
          <w:i w:val="false"/>
          <w:color w:val="000000"/>
          <w:sz w:val="28"/>
        </w:rPr>
        <w:t xml:space="preserve">
      Договор может предусматривать условие об отчуждении объекта, переданного в наем (аренду) нанимателю, в случаях, прямо предусмотренных статьями </w:t>
      </w:r>
      <w:r>
        <w:rPr>
          <w:rFonts w:ascii="Times New Roman"/>
          <w:b w:val="false"/>
          <w:i w:val="false"/>
          <w:color w:val="000000"/>
          <w:sz w:val="28"/>
        </w:rPr>
        <w:t>105</w:t>
      </w:r>
      <w:r>
        <w:rPr>
          <w:rFonts w:ascii="Times New Roman"/>
          <w:b w:val="false"/>
          <w:i w:val="false"/>
          <w:color w:val="000000"/>
          <w:sz w:val="28"/>
        </w:rPr>
        <w:t xml:space="preserve">, </w:t>
      </w:r>
      <w:r>
        <w:rPr>
          <w:rFonts w:ascii="Times New Roman"/>
          <w:b w:val="false"/>
          <w:i w:val="false"/>
          <w:color w:val="000000"/>
          <w:sz w:val="28"/>
        </w:rPr>
        <w:t>106</w:t>
      </w:r>
      <w:r>
        <w:rPr>
          <w:rFonts w:ascii="Times New Roman"/>
          <w:b w:val="false"/>
          <w:i w:val="false"/>
          <w:color w:val="000000"/>
          <w:sz w:val="28"/>
        </w:rPr>
        <w:t xml:space="preserve">, </w:t>
      </w:r>
      <w:r>
        <w:rPr>
          <w:rFonts w:ascii="Times New Roman"/>
          <w:b w:val="false"/>
          <w:i w:val="false"/>
          <w:color w:val="000000"/>
          <w:sz w:val="28"/>
        </w:rPr>
        <w:t>120</w:t>
      </w:r>
      <w:r>
        <w:rPr>
          <w:rFonts w:ascii="Times New Roman"/>
          <w:b w:val="false"/>
          <w:i w:val="false"/>
          <w:color w:val="000000"/>
          <w:sz w:val="28"/>
        </w:rPr>
        <w:t xml:space="preserve"> и </w:t>
      </w:r>
      <w:r>
        <w:rPr>
          <w:rFonts w:ascii="Times New Roman"/>
          <w:b w:val="false"/>
          <w:i w:val="false"/>
          <w:color w:val="000000"/>
          <w:sz w:val="28"/>
        </w:rPr>
        <w:t>145</w:t>
      </w:r>
      <w:r>
        <w:rPr>
          <w:rFonts w:ascii="Times New Roman"/>
          <w:b w:val="false"/>
          <w:i w:val="false"/>
          <w:color w:val="000000"/>
          <w:sz w:val="28"/>
        </w:rPr>
        <w:t xml:space="preserve"> Закона "О государственном имуществе" и иными законами Республики Казахстан.</w:t>
      </w:r>
      <w:r>
        <w:br/>
      </w:r>
      <w:r>
        <w:rPr>
          <w:rFonts w:ascii="Times New Roman"/>
          <w:b w:val="false"/>
          <w:i w:val="false"/>
          <w:color w:val="000000"/>
          <w:sz w:val="28"/>
        </w:rPr>
        <w:t>
      </w:t>
      </w:r>
      <w:r>
        <w:rPr>
          <w:rFonts w:ascii="Times New Roman"/>
          <w:b w:val="false"/>
          <w:i w:val="false"/>
          <w:color w:val="000000"/>
          <w:sz w:val="28"/>
        </w:rPr>
        <w:t>6. Наймодатель проводит анализ предоставления в имущественный наем (аренду) имущества, закрепленного за коммунальными юридическими лицами.</w:t>
      </w:r>
      <w:r>
        <w:br/>
      </w:r>
      <w:r>
        <w:rPr>
          <w:rFonts w:ascii="Times New Roman"/>
          <w:b w:val="false"/>
          <w:i w:val="false"/>
          <w:color w:val="000000"/>
          <w:sz w:val="28"/>
        </w:rPr>
        <w:t>
      Порядок проведения анализа предоставления в имущественный наем (аренду) имущества устанавливается наймодателем.</w:t>
      </w:r>
      <w:r>
        <w:br/>
      </w:r>
      <w:r>
        <w:rPr>
          <w:rFonts w:ascii="Times New Roman"/>
          <w:b w:val="false"/>
          <w:i w:val="false"/>
          <w:color w:val="000000"/>
          <w:sz w:val="28"/>
        </w:rPr>
        <w:t>
      </w:t>
      </w:r>
      <w:r>
        <w:rPr>
          <w:rFonts w:ascii="Times New Roman"/>
          <w:b w:val="false"/>
          <w:i w:val="false"/>
          <w:color w:val="000000"/>
          <w:sz w:val="28"/>
        </w:rPr>
        <w:t xml:space="preserve">7. Особенности заключения договора на предоставление в пользование физическим и юридическим лицам памятников истории и культуры, являющихся государственной собственностью, определяются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 июля 1992 года "Об охpане и использовании объектов истоpико-культуpного наследия".</w:t>
      </w:r>
      <w:r>
        <w:br/>
      </w:r>
      <w:r>
        <w:rPr>
          <w:rFonts w:ascii="Times New Roman"/>
          <w:b w:val="false"/>
          <w:i w:val="false"/>
          <w:color w:val="000000"/>
          <w:sz w:val="28"/>
        </w:rPr>
        <w:t>
</w:t>
      </w:r>
    </w:p>
    <w:bookmarkStart w:name="z19" w:id="2"/>
    <w:p>
      <w:pPr>
        <w:spacing w:after="0"/>
        <w:ind w:left="0"/>
        <w:jc w:val="left"/>
      </w:pPr>
      <w:r>
        <w:rPr>
          <w:rFonts w:ascii="Times New Roman"/>
          <w:b/>
          <w:i w:val="false"/>
          <w:color w:val="000000"/>
        </w:rPr>
        <w:t xml:space="preserve"> 2. Передача объектов в имущественный</w:t>
      </w:r>
      <w:r>
        <w:br/>
      </w:r>
      <w:r>
        <w:rPr>
          <w:rFonts w:ascii="Times New Roman"/>
          <w:b/>
          <w:i w:val="false"/>
          <w:color w:val="000000"/>
        </w:rPr>
        <w:t>наем (аренду) без проведения тендера</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8. Предоставление в имущественный наем (аренду) объектов производится на тендерной основе, за исключением случаев:</w:t>
      </w:r>
      <w:r>
        <w:br/>
      </w:r>
      <w:r>
        <w:rPr>
          <w:rFonts w:ascii="Times New Roman"/>
          <w:b w:val="false"/>
          <w:i w:val="false"/>
          <w:color w:val="000000"/>
          <w:sz w:val="28"/>
        </w:rPr>
        <w:t>
      1) предоставления помещений, зданий и сооружений площадью до 100 квадратных метров, оборудования остаточной стоимостью не более 150-кратного месячного расчетного показателя и помещений учебных заведений и культурных организаций на срок не более одного месяца для проведения курсовых занятий, конференций, семинаров, концертов и спортивных мероприятий;</w:t>
      </w:r>
      <w:r>
        <w:br/>
      </w:r>
      <w:r>
        <w:rPr>
          <w:rFonts w:ascii="Times New Roman"/>
          <w:b w:val="false"/>
          <w:i w:val="false"/>
          <w:color w:val="000000"/>
          <w:sz w:val="28"/>
        </w:rPr>
        <w:t>
      2) предоставления помещений поставщикам, заключившим договоры о государственных закупках, связанным с поставкой товаров, выполнением работ и оказанием услуг балансодержателям объектов.</w:t>
      </w:r>
      <w:r>
        <w:br/>
      </w:r>
      <w:r>
        <w:rPr>
          <w:rFonts w:ascii="Times New Roman"/>
          <w:b w:val="false"/>
          <w:i w:val="false"/>
          <w:color w:val="000000"/>
          <w:sz w:val="28"/>
        </w:rPr>
        <w:t>
      Ответственность за соответствие размеров занимаемых нанимателем помещений размерам помещений, указанным в договоре, несет балансодержатель объекта.</w:t>
      </w:r>
      <w:r>
        <w:br/>
      </w:r>
      <w:r>
        <w:rPr>
          <w:rFonts w:ascii="Times New Roman"/>
          <w:b w:val="false"/>
          <w:i w:val="false"/>
          <w:color w:val="000000"/>
          <w:sz w:val="28"/>
        </w:rPr>
        <w:t>
      Предоставление в имущественный наем (аренду) помещений для осуществления банковских операций (расчетно-кассовые центры банков, АО "Казпочта"), независимо от размеров площади помещений, производится на тендерной основе, за исключением площадей для установки банкоматов и мультикасс.</w:t>
      </w:r>
      <w:r>
        <w:br/>
      </w:r>
      <w:r>
        <w:rPr>
          <w:rFonts w:ascii="Times New Roman"/>
          <w:b w:val="false"/>
          <w:i w:val="false"/>
          <w:color w:val="000000"/>
          <w:sz w:val="28"/>
        </w:rPr>
        <w:t>
      </w:t>
      </w:r>
      <w:r>
        <w:rPr>
          <w:rFonts w:ascii="Times New Roman"/>
          <w:b w:val="false"/>
          <w:i w:val="false"/>
          <w:color w:val="000000"/>
          <w:sz w:val="28"/>
        </w:rPr>
        <w:t>9. При предоставлении объекта в имущественный наем (аренду) без проведения тендера к заявке нанимателя (в произвольной форме) на предоставление объекта в имущественный наем (аренду) (далее – заявка) прилагаются следующие документы:</w:t>
      </w:r>
      <w:r>
        <w:br/>
      </w:r>
      <w:r>
        <w:rPr>
          <w:rFonts w:ascii="Times New Roman"/>
          <w:b w:val="false"/>
          <w:i w:val="false"/>
          <w:color w:val="000000"/>
          <w:sz w:val="28"/>
        </w:rPr>
        <w:t>
      1) письменное согласие балансодержателя на предоставление объекта в имущественный наем (аренду);</w:t>
      </w:r>
      <w:r>
        <w:br/>
      </w:r>
      <w:r>
        <w:rPr>
          <w:rFonts w:ascii="Times New Roman"/>
          <w:b w:val="false"/>
          <w:i w:val="false"/>
          <w:color w:val="000000"/>
          <w:sz w:val="28"/>
        </w:rPr>
        <w:t>
      2) обоснование потребности в объекте;</w:t>
      </w:r>
      <w:r>
        <w:br/>
      </w:r>
      <w:r>
        <w:rPr>
          <w:rFonts w:ascii="Times New Roman"/>
          <w:b w:val="false"/>
          <w:i w:val="false"/>
          <w:color w:val="000000"/>
          <w:sz w:val="28"/>
        </w:rPr>
        <w:t>
      3) для юридических лиц – копии свидетельства о государственной регистрации (перерегистрации) учредительных документов (учредительный договор и Устав), свидетельства налогоплательщика с обязательным предъявлением оригинала для сверки либо нотариально засвидетельствованные копии указанных документов;</w:t>
      </w:r>
      <w:r>
        <w:br/>
      </w:r>
      <w:r>
        <w:rPr>
          <w:rFonts w:ascii="Times New Roman"/>
          <w:b w:val="false"/>
          <w:i w:val="false"/>
          <w:color w:val="000000"/>
          <w:sz w:val="28"/>
        </w:rPr>
        <w:t>
      для физических лиц – копии свидетельства о государственной регистрации индивидуального предпринимателя, документа, удостоверяющего личность физического лица, свидетельства налогоплательщика и домовой книги с обязательным предъявлением оригинала для сверки либо нотариально засвидетельствованные копии указанных документов;</w:t>
      </w:r>
      <w:r>
        <w:br/>
      </w:r>
      <w:r>
        <w:rPr>
          <w:rFonts w:ascii="Times New Roman"/>
          <w:b w:val="false"/>
          <w:i w:val="false"/>
          <w:color w:val="000000"/>
          <w:sz w:val="28"/>
        </w:rPr>
        <w:t>
      4) для акционерных обществ – выписку из реестра держателей ценных бумаг;</w:t>
      </w:r>
      <w:r>
        <w:br/>
      </w:r>
      <w:r>
        <w:rPr>
          <w:rFonts w:ascii="Times New Roman"/>
          <w:b w:val="false"/>
          <w:i w:val="false"/>
          <w:color w:val="000000"/>
          <w:sz w:val="28"/>
        </w:rPr>
        <w:t>
      для товариществ с ограниченной ответственностью – выписку из реестра участников товарищества (в случае его ведения);</w:t>
      </w:r>
      <w:r>
        <w:br/>
      </w:r>
      <w:r>
        <w:rPr>
          <w:rFonts w:ascii="Times New Roman"/>
          <w:b w:val="false"/>
          <w:i w:val="false"/>
          <w:color w:val="000000"/>
          <w:sz w:val="28"/>
        </w:rPr>
        <w:t>
      5) для иностранных юридических лиц – учредительные документы с нотариально заверенным переводом на государственный и русский языки;</w:t>
      </w:r>
      <w:r>
        <w:br/>
      </w:r>
      <w:r>
        <w:rPr>
          <w:rFonts w:ascii="Times New Roman"/>
          <w:b w:val="false"/>
          <w:i w:val="false"/>
          <w:color w:val="000000"/>
          <w:sz w:val="28"/>
        </w:rPr>
        <w:t>
      6) справку налогового органа об отсутствии налоговой задолженности по налогам, задолженности по обязательным пенсионным взносам и социальным отчислениям.</w:t>
      </w:r>
      <w:r>
        <w:br/>
      </w:r>
      <w:r>
        <w:rPr>
          <w:rFonts w:ascii="Times New Roman"/>
          <w:b w:val="false"/>
          <w:i w:val="false"/>
          <w:color w:val="000000"/>
          <w:sz w:val="28"/>
        </w:rPr>
        <w:t>
      </w:t>
      </w:r>
      <w:r>
        <w:rPr>
          <w:rFonts w:ascii="Times New Roman"/>
          <w:b w:val="false"/>
          <w:i w:val="false"/>
          <w:color w:val="000000"/>
          <w:sz w:val="28"/>
        </w:rPr>
        <w:t>10. Заявка на предоставление объекта в имущественный наем (аренду) рассматривается наймодателем не более 15 календарных дней. Основаниями для отказа в ее рассмотрении, являются:</w:t>
      </w:r>
      <w:r>
        <w:br/>
      </w:r>
      <w:r>
        <w:rPr>
          <w:rFonts w:ascii="Times New Roman"/>
          <w:b w:val="false"/>
          <w:i w:val="false"/>
          <w:color w:val="000000"/>
          <w:sz w:val="28"/>
        </w:rPr>
        <w:t>
      1) представление неполного комплекта требуемых документов;</w:t>
      </w:r>
      <w:r>
        <w:br/>
      </w:r>
      <w:r>
        <w:rPr>
          <w:rFonts w:ascii="Times New Roman"/>
          <w:b w:val="false"/>
          <w:i w:val="false"/>
          <w:color w:val="000000"/>
          <w:sz w:val="28"/>
        </w:rPr>
        <w:t>
      2) наличие задолженности по налогам, по обязательным пенсионным взносам и социальным отчислениям;</w:t>
      </w:r>
      <w:r>
        <w:br/>
      </w:r>
      <w:r>
        <w:rPr>
          <w:rFonts w:ascii="Times New Roman"/>
          <w:b w:val="false"/>
          <w:i w:val="false"/>
          <w:color w:val="000000"/>
          <w:sz w:val="28"/>
        </w:rPr>
        <w:t>
      3) предоставление документов, с нарушением установленных требований.</w:t>
      </w:r>
      <w:r>
        <w:br/>
      </w:r>
      <w:r>
        <w:rPr>
          <w:rFonts w:ascii="Times New Roman"/>
          <w:b w:val="false"/>
          <w:i w:val="false"/>
          <w:color w:val="000000"/>
          <w:sz w:val="28"/>
        </w:rPr>
        <w:t>
      По результатам рассмотрения заявок и представленных документов наймодателем принимается одно из следующих решений:</w:t>
      </w:r>
      <w:r>
        <w:br/>
      </w:r>
      <w:r>
        <w:rPr>
          <w:rFonts w:ascii="Times New Roman"/>
          <w:b w:val="false"/>
          <w:i w:val="false"/>
          <w:color w:val="000000"/>
          <w:sz w:val="28"/>
        </w:rPr>
        <w:t>
      1) о сдаче в имущественный наем (аренду) по целевому назначению;</w:t>
      </w:r>
      <w:r>
        <w:br/>
      </w:r>
      <w:r>
        <w:rPr>
          <w:rFonts w:ascii="Times New Roman"/>
          <w:b w:val="false"/>
          <w:i w:val="false"/>
          <w:color w:val="000000"/>
          <w:sz w:val="28"/>
        </w:rPr>
        <w:t>
      2) о проведении тендера по данному объекту;</w:t>
      </w:r>
      <w:r>
        <w:br/>
      </w:r>
      <w:r>
        <w:rPr>
          <w:rFonts w:ascii="Times New Roman"/>
          <w:b w:val="false"/>
          <w:i w:val="false"/>
          <w:color w:val="000000"/>
          <w:sz w:val="28"/>
        </w:rPr>
        <w:t>
      3) об отказе в сдаче с указанием причин в письменном виде.</w:t>
      </w:r>
      <w:r>
        <w:br/>
      </w:r>
      <w:r>
        <w:rPr>
          <w:rFonts w:ascii="Times New Roman"/>
          <w:b w:val="false"/>
          <w:i w:val="false"/>
          <w:color w:val="000000"/>
          <w:sz w:val="28"/>
        </w:rPr>
        <w:t>
      </w:t>
      </w:r>
      <w:r>
        <w:rPr>
          <w:rFonts w:ascii="Times New Roman"/>
          <w:b w:val="false"/>
          <w:i w:val="false"/>
          <w:color w:val="000000"/>
          <w:sz w:val="28"/>
        </w:rPr>
        <w:t xml:space="preserve">11. Договор с нанимателем заключается руководителем наймодателя либо лицом, исполняющим его обязанности, не позднее пятнадцати рабочих дней со дня подачи заявки, на условиях, отвечающих пунктам </w:t>
      </w:r>
      <w:r>
        <w:rPr>
          <w:rFonts w:ascii="Times New Roman"/>
          <w:b w:val="false"/>
          <w:i w:val="false"/>
          <w:color w:val="000000"/>
          <w:sz w:val="28"/>
        </w:rPr>
        <w:t>46,</w:t>
      </w:r>
      <w:r>
        <w:rPr>
          <w:rFonts w:ascii="Times New Roman"/>
          <w:b w:val="false"/>
          <w:i w:val="false"/>
          <w:color w:val="000000"/>
          <w:sz w:val="28"/>
        </w:rPr>
        <w:t xml:space="preserve"> </w:t>
      </w:r>
      <w:r>
        <w:rPr>
          <w:rFonts w:ascii="Times New Roman"/>
          <w:b w:val="false"/>
          <w:i w:val="false"/>
          <w:color w:val="000000"/>
          <w:sz w:val="28"/>
        </w:rPr>
        <w:t>49</w:t>
      </w:r>
      <w:r>
        <w:rPr>
          <w:rFonts w:ascii="Times New Roman"/>
          <w:b w:val="false"/>
          <w:i w:val="false"/>
          <w:color w:val="000000"/>
          <w:sz w:val="28"/>
        </w:rPr>
        <w:t xml:space="preserve">, </w:t>
      </w:r>
      <w:r>
        <w:rPr>
          <w:rFonts w:ascii="Times New Roman"/>
          <w:b w:val="false"/>
          <w:i w:val="false"/>
          <w:color w:val="000000"/>
          <w:sz w:val="28"/>
        </w:rPr>
        <w:t>50</w:t>
      </w:r>
      <w:r>
        <w:rPr>
          <w:rFonts w:ascii="Times New Roman"/>
          <w:b w:val="false"/>
          <w:i w:val="false"/>
          <w:color w:val="000000"/>
          <w:sz w:val="28"/>
        </w:rPr>
        <w:t xml:space="preserve">, </w:t>
      </w:r>
      <w:r>
        <w:rPr>
          <w:rFonts w:ascii="Times New Roman"/>
          <w:b w:val="false"/>
          <w:i w:val="false"/>
          <w:color w:val="000000"/>
          <w:sz w:val="28"/>
        </w:rPr>
        <w:t>51</w:t>
      </w:r>
      <w:r>
        <w:rPr>
          <w:rFonts w:ascii="Times New Roman"/>
          <w:b w:val="false"/>
          <w:i w:val="false"/>
          <w:color w:val="000000"/>
          <w:sz w:val="28"/>
        </w:rPr>
        <w:t xml:space="preserve">, </w:t>
      </w:r>
      <w:r>
        <w:rPr>
          <w:rFonts w:ascii="Times New Roman"/>
          <w:b w:val="false"/>
          <w:i w:val="false"/>
          <w:color w:val="000000"/>
          <w:sz w:val="28"/>
        </w:rPr>
        <w:t>52</w:t>
      </w:r>
      <w:r>
        <w:rPr>
          <w:rFonts w:ascii="Times New Roman"/>
          <w:b w:val="false"/>
          <w:i w:val="false"/>
          <w:color w:val="000000"/>
          <w:sz w:val="28"/>
        </w:rPr>
        <w:t xml:space="preserve"> Инструкции, в соответствии с типовым договором имущественного найма (аренды) государственного имущества, утвержденным Правительством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xml:space="preserve">12. Передача объекта балансодержателем нанимателю осуществляется по акту приема-передачи в соответствии с </w:t>
      </w:r>
      <w:r>
        <w:rPr>
          <w:rFonts w:ascii="Times New Roman"/>
          <w:b w:val="false"/>
          <w:i w:val="false"/>
          <w:color w:val="000000"/>
          <w:sz w:val="28"/>
        </w:rPr>
        <w:t>главой 6</w:t>
      </w:r>
      <w:r>
        <w:rPr>
          <w:rFonts w:ascii="Times New Roman"/>
          <w:b w:val="false"/>
          <w:i w:val="false"/>
          <w:color w:val="000000"/>
          <w:sz w:val="28"/>
        </w:rPr>
        <w:t xml:space="preserve"> Инструкции.</w:t>
      </w:r>
      <w:r>
        <w:br/>
      </w:r>
      <w:r>
        <w:rPr>
          <w:rFonts w:ascii="Times New Roman"/>
          <w:b w:val="false"/>
          <w:i w:val="false"/>
          <w:color w:val="000000"/>
          <w:sz w:val="28"/>
        </w:rPr>
        <w:t>
      </w:t>
      </w:r>
      <w:r>
        <w:rPr>
          <w:rFonts w:ascii="Times New Roman"/>
          <w:b w:val="false"/>
          <w:i w:val="false"/>
          <w:color w:val="000000"/>
          <w:sz w:val="28"/>
        </w:rPr>
        <w:t xml:space="preserve">13. В случае подачи двух и более заявок на предоставление в имущественный наем (аренду) объектов, предусмотренных </w:t>
      </w:r>
      <w:r>
        <w:rPr>
          <w:rFonts w:ascii="Times New Roman"/>
          <w:b w:val="false"/>
          <w:i w:val="false"/>
          <w:color w:val="000000"/>
          <w:sz w:val="28"/>
        </w:rPr>
        <w:t>пунктом 8</w:t>
      </w:r>
      <w:r>
        <w:rPr>
          <w:rFonts w:ascii="Times New Roman"/>
          <w:b w:val="false"/>
          <w:i w:val="false"/>
          <w:color w:val="000000"/>
          <w:sz w:val="28"/>
        </w:rPr>
        <w:t xml:space="preserve"> Инструкции, передача их в имущественный наем (аренду) осуществляется с проведением тендера.</w:t>
      </w:r>
      <w:r>
        <w:br/>
      </w:r>
      <w:r>
        <w:rPr>
          <w:rFonts w:ascii="Times New Roman"/>
          <w:b w:val="false"/>
          <w:i w:val="false"/>
          <w:color w:val="000000"/>
          <w:sz w:val="28"/>
        </w:rPr>
        <w:t>
</w:t>
      </w:r>
    </w:p>
    <w:bookmarkStart w:name="z26" w:id="3"/>
    <w:p>
      <w:pPr>
        <w:spacing w:after="0"/>
        <w:ind w:left="0"/>
        <w:jc w:val="left"/>
      </w:pPr>
      <w:r>
        <w:rPr>
          <w:rFonts w:ascii="Times New Roman"/>
          <w:b/>
          <w:i w:val="false"/>
          <w:color w:val="000000"/>
        </w:rPr>
        <w:t xml:space="preserve"> 3. Подготовка к проведению тендера</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14. При принятии решения о проведении тендера наймодатель:</w:t>
      </w:r>
      <w:r>
        <w:br/>
      </w:r>
      <w:r>
        <w:rPr>
          <w:rFonts w:ascii="Times New Roman"/>
          <w:b w:val="false"/>
          <w:i w:val="false"/>
          <w:color w:val="000000"/>
          <w:sz w:val="28"/>
        </w:rPr>
        <w:t>
      1) формирует тендерную комиссию;</w:t>
      </w:r>
      <w:r>
        <w:br/>
      </w:r>
      <w:r>
        <w:rPr>
          <w:rFonts w:ascii="Times New Roman"/>
          <w:b w:val="false"/>
          <w:i w:val="false"/>
          <w:color w:val="000000"/>
          <w:sz w:val="28"/>
        </w:rPr>
        <w:t>
      2) утверждает тендерную документацию;</w:t>
      </w:r>
      <w:r>
        <w:br/>
      </w:r>
      <w:r>
        <w:rPr>
          <w:rFonts w:ascii="Times New Roman"/>
          <w:b w:val="false"/>
          <w:i w:val="false"/>
          <w:color w:val="000000"/>
          <w:sz w:val="28"/>
        </w:rPr>
        <w:t>
      3) определяет дату и место проведения тендера, его условия, а также критерии выбора победителя тендера;</w:t>
      </w:r>
      <w:r>
        <w:br/>
      </w:r>
      <w:r>
        <w:rPr>
          <w:rFonts w:ascii="Times New Roman"/>
          <w:b w:val="false"/>
          <w:i w:val="false"/>
          <w:color w:val="000000"/>
          <w:sz w:val="28"/>
        </w:rPr>
        <w:t xml:space="preserve">
      4) принимает гарантийные взносы, документы, предусмотренные </w:t>
      </w:r>
      <w:r>
        <w:rPr>
          <w:rFonts w:ascii="Times New Roman"/>
          <w:b w:val="false"/>
          <w:i w:val="false"/>
          <w:color w:val="000000"/>
          <w:sz w:val="28"/>
        </w:rPr>
        <w:t>Инструкцией</w:t>
      </w:r>
      <w:r>
        <w:rPr>
          <w:rFonts w:ascii="Times New Roman"/>
          <w:b w:val="false"/>
          <w:i w:val="false"/>
          <w:color w:val="000000"/>
          <w:sz w:val="28"/>
        </w:rPr>
        <w:t>;</w:t>
      </w:r>
      <w:r>
        <w:br/>
      </w:r>
      <w:r>
        <w:rPr>
          <w:rFonts w:ascii="Times New Roman"/>
          <w:b w:val="false"/>
          <w:i w:val="false"/>
          <w:color w:val="000000"/>
          <w:sz w:val="28"/>
        </w:rPr>
        <w:t>
      5) утверждает протоколы заседания тендерной комиссии;</w:t>
      </w:r>
      <w:r>
        <w:br/>
      </w:r>
      <w:r>
        <w:rPr>
          <w:rFonts w:ascii="Times New Roman"/>
          <w:b w:val="false"/>
          <w:i w:val="false"/>
          <w:color w:val="000000"/>
          <w:sz w:val="28"/>
        </w:rPr>
        <w:t>
      6) обеспечивает заключение договора с победителем тендера;</w:t>
      </w:r>
      <w:r>
        <w:br/>
      </w:r>
      <w:r>
        <w:rPr>
          <w:rFonts w:ascii="Times New Roman"/>
          <w:b w:val="false"/>
          <w:i w:val="false"/>
          <w:color w:val="000000"/>
          <w:sz w:val="28"/>
        </w:rPr>
        <w:t xml:space="preserve">
      7) по окончании тендера возвращает участникам тендера гарантийные взносы, за исключением случаев, предусмотренных </w:t>
      </w:r>
      <w:r>
        <w:rPr>
          <w:rFonts w:ascii="Times New Roman"/>
          <w:b w:val="false"/>
          <w:i w:val="false"/>
          <w:color w:val="000000"/>
          <w:sz w:val="28"/>
        </w:rPr>
        <w:t>пунктом 30</w:t>
      </w:r>
      <w:r>
        <w:rPr>
          <w:rFonts w:ascii="Times New Roman"/>
          <w:b w:val="false"/>
          <w:i w:val="false"/>
          <w:color w:val="000000"/>
          <w:sz w:val="28"/>
        </w:rPr>
        <w:t xml:space="preserve"> Инструкции;</w:t>
      </w:r>
      <w:r>
        <w:br/>
      </w:r>
      <w:r>
        <w:rPr>
          <w:rFonts w:ascii="Times New Roman"/>
          <w:b w:val="false"/>
          <w:i w:val="false"/>
          <w:color w:val="000000"/>
          <w:sz w:val="28"/>
        </w:rPr>
        <w:t xml:space="preserve">
      8) осуществляет иные полномочия, предусмотренные </w:t>
      </w:r>
      <w:r>
        <w:rPr>
          <w:rFonts w:ascii="Times New Roman"/>
          <w:b w:val="false"/>
          <w:i w:val="false"/>
          <w:color w:val="000000"/>
          <w:sz w:val="28"/>
        </w:rPr>
        <w:t>Инструкцией</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15. В качестве организатора тендера выступает наймодатель.</w:t>
      </w:r>
      <w:r>
        <w:br/>
      </w:r>
      <w:r>
        <w:rPr>
          <w:rFonts w:ascii="Times New Roman"/>
          <w:b w:val="false"/>
          <w:i w:val="false"/>
          <w:color w:val="000000"/>
          <w:sz w:val="28"/>
        </w:rPr>
        <w:t>
      </w:t>
      </w:r>
      <w:r>
        <w:rPr>
          <w:rFonts w:ascii="Times New Roman"/>
          <w:b w:val="false"/>
          <w:i w:val="false"/>
          <w:color w:val="000000"/>
          <w:sz w:val="28"/>
        </w:rPr>
        <w:t>16. В состав тендерной комиссии включаются представители наймодателя, балансодержателя и других заинтересованных государственных органов и организаций. Наймодатель при необходимости привлекает независимых специалистов и экспертов. Председателем комиссии является представитель наймодателя.</w:t>
      </w:r>
      <w:r>
        <w:br/>
      </w:r>
      <w:r>
        <w:rPr>
          <w:rFonts w:ascii="Times New Roman"/>
          <w:b w:val="false"/>
          <w:i w:val="false"/>
          <w:color w:val="000000"/>
          <w:sz w:val="28"/>
        </w:rPr>
        <w:t>
      Состав комиссии утверждается приказом наймодателя.</w:t>
      </w:r>
      <w:r>
        <w:br/>
      </w:r>
      <w:r>
        <w:rPr>
          <w:rFonts w:ascii="Times New Roman"/>
          <w:b w:val="false"/>
          <w:i w:val="false"/>
          <w:color w:val="000000"/>
          <w:sz w:val="28"/>
        </w:rPr>
        <w:t>
      </w:t>
      </w:r>
      <w:r>
        <w:rPr>
          <w:rFonts w:ascii="Times New Roman"/>
          <w:b w:val="false"/>
          <w:i w:val="false"/>
          <w:color w:val="000000"/>
          <w:sz w:val="28"/>
        </w:rPr>
        <w:t>17. Тендерная комиссия осуществляет следующие функции:</w:t>
      </w:r>
      <w:r>
        <w:br/>
      </w:r>
      <w:r>
        <w:rPr>
          <w:rFonts w:ascii="Times New Roman"/>
          <w:b w:val="false"/>
          <w:i w:val="false"/>
          <w:color w:val="000000"/>
          <w:sz w:val="28"/>
        </w:rPr>
        <w:t xml:space="preserve">
      1) разрабатывает в установленный наймодателем срок и на основе представленных им данных об объекте условия тендера, основным из которых является минимальная ставка арендной платы, которая не может быть ниже ставки арендной платы, рассчитанной в соответствии с </w:t>
      </w:r>
      <w:r>
        <w:rPr>
          <w:rFonts w:ascii="Times New Roman"/>
          <w:b w:val="false"/>
          <w:i w:val="false"/>
          <w:color w:val="000000"/>
          <w:sz w:val="28"/>
        </w:rPr>
        <w:t>пунктом 57</w:t>
      </w:r>
      <w:r>
        <w:rPr>
          <w:rFonts w:ascii="Times New Roman"/>
          <w:b w:val="false"/>
          <w:i w:val="false"/>
          <w:color w:val="000000"/>
          <w:sz w:val="28"/>
        </w:rPr>
        <w:t xml:space="preserve"> Инструкции;</w:t>
      </w:r>
      <w:r>
        <w:br/>
      </w:r>
      <w:r>
        <w:rPr>
          <w:rFonts w:ascii="Times New Roman"/>
          <w:b w:val="false"/>
          <w:i w:val="false"/>
          <w:color w:val="000000"/>
          <w:sz w:val="28"/>
        </w:rPr>
        <w:t>
      2) готовит тендерную документацию и другие необходимые документы для объявления тендера;</w:t>
      </w:r>
      <w:r>
        <w:br/>
      </w:r>
      <w:r>
        <w:rPr>
          <w:rFonts w:ascii="Times New Roman"/>
          <w:b w:val="false"/>
          <w:i w:val="false"/>
          <w:color w:val="000000"/>
          <w:sz w:val="28"/>
        </w:rPr>
        <w:t>
      3) проводит тендер;</w:t>
      </w:r>
      <w:r>
        <w:br/>
      </w:r>
      <w:r>
        <w:rPr>
          <w:rFonts w:ascii="Times New Roman"/>
          <w:b w:val="false"/>
          <w:i w:val="false"/>
          <w:color w:val="000000"/>
          <w:sz w:val="28"/>
        </w:rPr>
        <w:t>
      4) оформляет протокол заседания тендерной комиссии, содержащий заключение, определяющее победителя тендера, или иное решение по итогам тендера;</w:t>
      </w:r>
      <w:r>
        <w:br/>
      </w:r>
      <w:r>
        <w:rPr>
          <w:rFonts w:ascii="Times New Roman"/>
          <w:b w:val="false"/>
          <w:i w:val="false"/>
          <w:color w:val="000000"/>
          <w:sz w:val="28"/>
        </w:rPr>
        <w:t xml:space="preserve">
      5) осуществляет иные полномочия, предусмотренные </w:t>
      </w:r>
      <w:r>
        <w:rPr>
          <w:rFonts w:ascii="Times New Roman"/>
          <w:b w:val="false"/>
          <w:i w:val="false"/>
          <w:color w:val="000000"/>
          <w:sz w:val="28"/>
        </w:rPr>
        <w:t>Инструкцией</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18. Наймодатель обеспечивает публикацию извещения о проведении тендера в периодических печатных изданиях и на веб-портале Реестра государственных предприятий и учреждений, юридических лиц с участием государства в уставном капитале (далее – Реестр) на государственном и русском языках не менее чем за пятнадцать календарных дней до проведения.</w:t>
      </w:r>
      <w:r>
        <w:br/>
      </w:r>
      <w:r>
        <w:rPr>
          <w:rFonts w:ascii="Times New Roman"/>
          <w:b w:val="false"/>
          <w:i w:val="false"/>
          <w:color w:val="000000"/>
          <w:sz w:val="28"/>
        </w:rPr>
        <w:t>
      </w:t>
      </w:r>
      <w:r>
        <w:rPr>
          <w:rFonts w:ascii="Times New Roman"/>
          <w:b w:val="false"/>
          <w:i w:val="false"/>
          <w:color w:val="000000"/>
          <w:sz w:val="28"/>
        </w:rPr>
        <w:t>19. Извещение о проведении тендера включает следующие сведения:</w:t>
      </w:r>
      <w:r>
        <w:br/>
      </w:r>
      <w:r>
        <w:rPr>
          <w:rFonts w:ascii="Times New Roman"/>
          <w:b w:val="false"/>
          <w:i w:val="false"/>
          <w:color w:val="000000"/>
          <w:sz w:val="28"/>
        </w:rPr>
        <w:t>
      1) наименование наймодателя;</w:t>
      </w:r>
      <w:r>
        <w:br/>
      </w:r>
      <w:r>
        <w:rPr>
          <w:rFonts w:ascii="Times New Roman"/>
          <w:b w:val="false"/>
          <w:i w:val="false"/>
          <w:color w:val="000000"/>
          <w:sz w:val="28"/>
        </w:rPr>
        <w:t>
      2) условия проведения тендера и критерии выбора победителя;</w:t>
      </w:r>
      <w:r>
        <w:br/>
      </w:r>
      <w:r>
        <w:rPr>
          <w:rFonts w:ascii="Times New Roman"/>
          <w:b w:val="false"/>
          <w:i w:val="false"/>
          <w:color w:val="000000"/>
          <w:sz w:val="28"/>
        </w:rPr>
        <w:t>
      3) краткую характеристику объекта тендера;</w:t>
      </w:r>
      <w:r>
        <w:br/>
      </w:r>
      <w:r>
        <w:rPr>
          <w:rFonts w:ascii="Times New Roman"/>
          <w:b w:val="false"/>
          <w:i w:val="false"/>
          <w:color w:val="000000"/>
          <w:sz w:val="28"/>
        </w:rPr>
        <w:t>
      4) дату, время и место проведения тендера;</w:t>
      </w:r>
      <w:r>
        <w:br/>
      </w:r>
      <w:r>
        <w:rPr>
          <w:rFonts w:ascii="Times New Roman"/>
          <w:b w:val="false"/>
          <w:i w:val="false"/>
          <w:color w:val="000000"/>
          <w:sz w:val="28"/>
        </w:rPr>
        <w:t>
      5) сроки принятия заявлений на участие в тендере;</w:t>
      </w:r>
      <w:r>
        <w:br/>
      </w:r>
      <w:r>
        <w:rPr>
          <w:rFonts w:ascii="Times New Roman"/>
          <w:b w:val="false"/>
          <w:i w:val="false"/>
          <w:color w:val="000000"/>
          <w:sz w:val="28"/>
        </w:rPr>
        <w:t xml:space="preserve">
      6) срок имущественного найма (аренды) и размер стартовой ставки арендной платы, которая должна быть не ниже расчетной ставки, утвержденной наймодателем в соответствии с </w:t>
      </w:r>
      <w:r>
        <w:rPr>
          <w:rFonts w:ascii="Times New Roman"/>
          <w:b w:val="false"/>
          <w:i w:val="false"/>
          <w:color w:val="000000"/>
          <w:sz w:val="28"/>
        </w:rPr>
        <w:t>пунктом 57</w:t>
      </w:r>
      <w:r>
        <w:rPr>
          <w:rFonts w:ascii="Times New Roman"/>
          <w:b w:val="false"/>
          <w:i w:val="false"/>
          <w:color w:val="000000"/>
          <w:sz w:val="28"/>
        </w:rPr>
        <w:t xml:space="preserve"> Инструкции;</w:t>
      </w:r>
      <w:r>
        <w:br/>
      </w:r>
      <w:r>
        <w:rPr>
          <w:rFonts w:ascii="Times New Roman"/>
          <w:b w:val="false"/>
          <w:i w:val="false"/>
          <w:color w:val="000000"/>
          <w:sz w:val="28"/>
        </w:rPr>
        <w:t>
      7) размер гарантийного взноса, сроки и банковские реквизиты для его внесения;</w:t>
      </w:r>
      <w:r>
        <w:br/>
      </w:r>
      <w:r>
        <w:rPr>
          <w:rFonts w:ascii="Times New Roman"/>
          <w:b w:val="false"/>
          <w:i w:val="false"/>
          <w:color w:val="000000"/>
          <w:sz w:val="28"/>
        </w:rPr>
        <w:t>
      8) перечень документов, необходимых для участия в тендере;</w:t>
      </w:r>
      <w:r>
        <w:br/>
      </w:r>
      <w:r>
        <w:rPr>
          <w:rFonts w:ascii="Times New Roman"/>
          <w:b w:val="false"/>
          <w:i w:val="false"/>
          <w:color w:val="000000"/>
          <w:sz w:val="28"/>
        </w:rPr>
        <w:t>
      9) срок заключения договора;</w:t>
      </w:r>
      <w:r>
        <w:br/>
      </w:r>
      <w:r>
        <w:rPr>
          <w:rFonts w:ascii="Times New Roman"/>
          <w:b w:val="false"/>
          <w:i w:val="false"/>
          <w:color w:val="000000"/>
          <w:sz w:val="28"/>
        </w:rPr>
        <w:t>
      10) адрес, сроки и условия получения тендерной документации и ознакомления с объектом тендера.</w:t>
      </w:r>
      <w:r>
        <w:br/>
      </w:r>
      <w:r>
        <w:rPr>
          <w:rFonts w:ascii="Times New Roman"/>
          <w:b w:val="false"/>
          <w:i w:val="false"/>
          <w:color w:val="000000"/>
          <w:sz w:val="28"/>
        </w:rPr>
        <w:t>
      </w:t>
      </w:r>
      <w:r>
        <w:rPr>
          <w:rFonts w:ascii="Times New Roman"/>
          <w:b w:val="false"/>
          <w:i w:val="false"/>
          <w:color w:val="000000"/>
          <w:sz w:val="28"/>
        </w:rPr>
        <w:t>20. Тендерная документация должна содержать следующие основные разделы:</w:t>
      </w:r>
      <w:r>
        <w:br/>
      </w:r>
      <w:r>
        <w:rPr>
          <w:rFonts w:ascii="Times New Roman"/>
          <w:b w:val="false"/>
          <w:i w:val="false"/>
          <w:color w:val="000000"/>
          <w:sz w:val="28"/>
        </w:rPr>
        <w:t>
      1) сведения об объекте тендера;</w:t>
      </w:r>
      <w:r>
        <w:br/>
      </w:r>
      <w:r>
        <w:rPr>
          <w:rFonts w:ascii="Times New Roman"/>
          <w:b w:val="false"/>
          <w:i w:val="false"/>
          <w:color w:val="000000"/>
          <w:sz w:val="28"/>
        </w:rPr>
        <w:t>
      2) требования по содержанию заявления и представляемых вместе с ней документов;</w:t>
      </w:r>
      <w:r>
        <w:br/>
      </w:r>
      <w:r>
        <w:rPr>
          <w:rFonts w:ascii="Times New Roman"/>
          <w:b w:val="false"/>
          <w:i w:val="false"/>
          <w:color w:val="000000"/>
          <w:sz w:val="28"/>
        </w:rPr>
        <w:t>
      3) условия и порядок проведения тендера;</w:t>
      </w:r>
      <w:r>
        <w:br/>
      </w:r>
      <w:r>
        <w:rPr>
          <w:rFonts w:ascii="Times New Roman"/>
          <w:b w:val="false"/>
          <w:i w:val="false"/>
          <w:color w:val="000000"/>
          <w:sz w:val="28"/>
        </w:rPr>
        <w:t>
      4) критерии выбора победителя тендера;</w:t>
      </w:r>
      <w:r>
        <w:br/>
      </w:r>
      <w:r>
        <w:rPr>
          <w:rFonts w:ascii="Times New Roman"/>
          <w:b w:val="false"/>
          <w:i w:val="false"/>
          <w:color w:val="000000"/>
          <w:sz w:val="28"/>
        </w:rPr>
        <w:t>
      5) проект договора;</w:t>
      </w:r>
      <w:r>
        <w:br/>
      </w:r>
      <w:r>
        <w:rPr>
          <w:rFonts w:ascii="Times New Roman"/>
          <w:b w:val="false"/>
          <w:i w:val="false"/>
          <w:color w:val="000000"/>
          <w:sz w:val="28"/>
        </w:rPr>
        <w:t>
      6) форма заявления на участие в тендере.</w:t>
      </w:r>
      <w:r>
        <w:br/>
      </w:r>
      <w:r>
        <w:rPr>
          <w:rFonts w:ascii="Times New Roman"/>
          <w:b w:val="false"/>
          <w:i w:val="false"/>
          <w:color w:val="000000"/>
          <w:sz w:val="28"/>
        </w:rPr>
        <w:t>
</w:t>
      </w:r>
    </w:p>
    <w:bookmarkStart w:name="z34" w:id="4"/>
    <w:p>
      <w:pPr>
        <w:spacing w:after="0"/>
        <w:ind w:left="0"/>
        <w:jc w:val="left"/>
      </w:pPr>
      <w:r>
        <w:rPr>
          <w:rFonts w:ascii="Times New Roman"/>
          <w:b/>
          <w:i w:val="false"/>
          <w:color w:val="000000"/>
        </w:rPr>
        <w:t xml:space="preserve"> 4. Проведение тендера</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21. Регистрация участников тендера производится со дня публикации извещения о проведении тендера и заканчивается за один рабочий день до проведения тендера.</w:t>
      </w:r>
      <w:r>
        <w:br/>
      </w:r>
      <w:r>
        <w:rPr>
          <w:rFonts w:ascii="Times New Roman"/>
          <w:b w:val="false"/>
          <w:i w:val="false"/>
          <w:color w:val="000000"/>
          <w:sz w:val="28"/>
        </w:rPr>
        <w:t>
      </w:t>
      </w:r>
      <w:r>
        <w:rPr>
          <w:rFonts w:ascii="Times New Roman"/>
          <w:b w:val="false"/>
          <w:i w:val="false"/>
          <w:color w:val="000000"/>
          <w:sz w:val="28"/>
        </w:rPr>
        <w:t>22. После публикации извещения о проведении тендера наймодатель обеспечивает свободный доступ всем желающим к информации об объектах и правилам проведения тендера, в том числе через веб-портал Реестра.</w:t>
      </w:r>
      <w:r>
        <w:br/>
      </w:r>
      <w:r>
        <w:rPr>
          <w:rFonts w:ascii="Times New Roman"/>
          <w:b w:val="false"/>
          <w:i w:val="false"/>
          <w:color w:val="000000"/>
          <w:sz w:val="28"/>
        </w:rPr>
        <w:t>
      </w:t>
      </w:r>
      <w:r>
        <w:rPr>
          <w:rFonts w:ascii="Times New Roman"/>
          <w:b w:val="false"/>
          <w:i w:val="false"/>
          <w:color w:val="000000"/>
          <w:sz w:val="28"/>
        </w:rPr>
        <w:t>23. Для участия в тендере претенденту в установленные наймодателем сроки необходимо представить:</w:t>
      </w:r>
      <w:r>
        <w:br/>
      </w:r>
      <w:r>
        <w:rPr>
          <w:rFonts w:ascii="Times New Roman"/>
          <w:b w:val="false"/>
          <w:i w:val="false"/>
          <w:color w:val="000000"/>
          <w:sz w:val="28"/>
        </w:rPr>
        <w:t>
      1) заявление на участие в тендере, содержащее согласие претендента на это участие и его обязательства по выполнению условий тендера и заключению соответствующего договора;</w:t>
      </w:r>
      <w:r>
        <w:br/>
      </w:r>
      <w:r>
        <w:rPr>
          <w:rFonts w:ascii="Times New Roman"/>
          <w:b w:val="false"/>
          <w:i w:val="false"/>
          <w:color w:val="000000"/>
          <w:sz w:val="28"/>
        </w:rPr>
        <w:t>
      2) предложения по условиям тендера в запечатанном конверте;</w:t>
      </w:r>
      <w:r>
        <w:br/>
      </w:r>
      <w:r>
        <w:rPr>
          <w:rFonts w:ascii="Times New Roman"/>
          <w:b w:val="false"/>
          <w:i w:val="false"/>
          <w:color w:val="000000"/>
          <w:sz w:val="28"/>
        </w:rPr>
        <w:t>
      3) для юридических лиц – копии свидетельства о государственной регистрации (перерегистрации) учредительных документов (учредительный договор и Устав), свидетельства налогоплательщика с обязательным предъявлением оригинала для сверки либо нотариально засвидетельствованные копии указанных документов;</w:t>
      </w:r>
      <w:r>
        <w:br/>
      </w:r>
      <w:r>
        <w:rPr>
          <w:rFonts w:ascii="Times New Roman"/>
          <w:b w:val="false"/>
          <w:i w:val="false"/>
          <w:color w:val="000000"/>
          <w:sz w:val="28"/>
        </w:rPr>
        <w:t>
      для физических лиц – копии свидетельства о государственной регистрации индивидуального предпринимателя, документа, удостоверяющего личность физического лица, свидетельства налогоплательщика и домовой книги с обязательным предъявлением оригинала для сверки либо нотариально засвидетельствованные копии указанных документов;</w:t>
      </w:r>
      <w:r>
        <w:br/>
      </w:r>
      <w:r>
        <w:rPr>
          <w:rFonts w:ascii="Times New Roman"/>
          <w:b w:val="false"/>
          <w:i w:val="false"/>
          <w:color w:val="000000"/>
          <w:sz w:val="28"/>
        </w:rPr>
        <w:t>
      4) для акционерных обществ – выписку из реестра держателей ценных бумаг;</w:t>
      </w:r>
      <w:r>
        <w:br/>
      </w:r>
      <w:r>
        <w:rPr>
          <w:rFonts w:ascii="Times New Roman"/>
          <w:b w:val="false"/>
          <w:i w:val="false"/>
          <w:color w:val="000000"/>
          <w:sz w:val="28"/>
        </w:rPr>
        <w:t>
      для товариществ с ограниченной ответственностью – выписку из реестра участников товарищества (в случае его ведения);</w:t>
      </w:r>
      <w:r>
        <w:br/>
      </w:r>
      <w:r>
        <w:rPr>
          <w:rFonts w:ascii="Times New Roman"/>
          <w:b w:val="false"/>
          <w:i w:val="false"/>
          <w:color w:val="000000"/>
          <w:sz w:val="28"/>
        </w:rPr>
        <w:t>
      5) для иностранных юридических лиц – учредительные документы с нотариально заверенным переводом на государственный и русский языки;</w:t>
      </w:r>
      <w:r>
        <w:br/>
      </w:r>
      <w:r>
        <w:rPr>
          <w:rFonts w:ascii="Times New Roman"/>
          <w:b w:val="false"/>
          <w:i w:val="false"/>
          <w:color w:val="000000"/>
          <w:sz w:val="28"/>
        </w:rPr>
        <w:t>
      6) копию платежного поручения, подтверждающего перечисление гарантийного взноса;</w:t>
      </w:r>
      <w:r>
        <w:br/>
      </w:r>
      <w:r>
        <w:rPr>
          <w:rFonts w:ascii="Times New Roman"/>
          <w:b w:val="false"/>
          <w:i w:val="false"/>
          <w:color w:val="000000"/>
          <w:sz w:val="28"/>
        </w:rPr>
        <w:t>
      7) справку налогового органа об отсутствии налоговой задолженности на момент подачи заявления.</w:t>
      </w:r>
      <w:r>
        <w:br/>
      </w:r>
      <w:r>
        <w:rPr>
          <w:rFonts w:ascii="Times New Roman"/>
          <w:b w:val="false"/>
          <w:i w:val="false"/>
          <w:color w:val="000000"/>
          <w:sz w:val="28"/>
        </w:rPr>
        <w:t>
      </w:t>
      </w:r>
      <w:r>
        <w:rPr>
          <w:rFonts w:ascii="Times New Roman"/>
          <w:b w:val="false"/>
          <w:i w:val="false"/>
          <w:color w:val="000000"/>
          <w:sz w:val="28"/>
        </w:rPr>
        <w:t xml:space="preserve">24. Заявление составляется в соответствии с требованиями и условиями, определенными в тендерной документации. Заявления принимаются в двойных конвертах. Во внешнем конверте должны содержаться документы, перечисленные в </w:t>
      </w:r>
      <w:r>
        <w:rPr>
          <w:rFonts w:ascii="Times New Roman"/>
          <w:b w:val="false"/>
          <w:i w:val="false"/>
          <w:color w:val="000000"/>
          <w:sz w:val="28"/>
        </w:rPr>
        <w:t>пункте 23</w:t>
      </w:r>
      <w:r>
        <w:rPr>
          <w:rFonts w:ascii="Times New Roman"/>
          <w:b w:val="false"/>
          <w:i w:val="false"/>
          <w:color w:val="000000"/>
          <w:sz w:val="28"/>
        </w:rPr>
        <w:t xml:space="preserve"> Инструкции, во внутреннем – предложения претендента. Внутренний конверт на момент подачи заявки должен быть закрыт и опечатан претендентом.</w:t>
      </w:r>
      <w:r>
        <w:br/>
      </w:r>
      <w:r>
        <w:rPr>
          <w:rFonts w:ascii="Times New Roman"/>
          <w:b w:val="false"/>
          <w:i w:val="false"/>
          <w:color w:val="000000"/>
          <w:sz w:val="28"/>
        </w:rPr>
        <w:t>
      </w:t>
      </w:r>
      <w:r>
        <w:rPr>
          <w:rFonts w:ascii="Times New Roman"/>
          <w:b w:val="false"/>
          <w:i w:val="false"/>
          <w:color w:val="000000"/>
          <w:sz w:val="28"/>
        </w:rPr>
        <w:t xml:space="preserve">25. При приеме заявления наймодатель проверяет наличие необходимых документов, за исключением содержащихся во внутреннем конверте. В случае несоответствия документов требованиям, указанным в </w:t>
      </w:r>
      <w:r>
        <w:rPr>
          <w:rFonts w:ascii="Times New Roman"/>
          <w:b w:val="false"/>
          <w:i w:val="false"/>
          <w:color w:val="000000"/>
          <w:sz w:val="28"/>
        </w:rPr>
        <w:t>пункте 23</w:t>
      </w:r>
      <w:r>
        <w:rPr>
          <w:rFonts w:ascii="Times New Roman"/>
          <w:b w:val="false"/>
          <w:i w:val="false"/>
          <w:color w:val="000000"/>
          <w:sz w:val="28"/>
        </w:rPr>
        <w:t xml:space="preserve"> Инструкции, наймодатель отказывает в приеме и регистрации заявления.</w:t>
      </w:r>
      <w:r>
        <w:br/>
      </w:r>
      <w:r>
        <w:rPr>
          <w:rFonts w:ascii="Times New Roman"/>
          <w:b w:val="false"/>
          <w:i w:val="false"/>
          <w:color w:val="000000"/>
          <w:sz w:val="28"/>
        </w:rPr>
        <w:t>
      </w:t>
      </w:r>
      <w:r>
        <w:rPr>
          <w:rFonts w:ascii="Times New Roman"/>
          <w:b w:val="false"/>
          <w:i w:val="false"/>
          <w:color w:val="000000"/>
          <w:sz w:val="28"/>
        </w:rPr>
        <w:t>26. Прием заявления производится при предоставлении документов в адрес наймодателя в прошитом виде, с пронумерованными страницами и с заверением последней страницы подписью и печатью (для физического лица, если таковая имеется). Регистрация лиц, подавших заявление на участие в тендере, отражается в журнале регистрации.</w:t>
      </w:r>
      <w:r>
        <w:br/>
      </w:r>
      <w:r>
        <w:rPr>
          <w:rFonts w:ascii="Times New Roman"/>
          <w:b w:val="false"/>
          <w:i w:val="false"/>
          <w:color w:val="000000"/>
          <w:sz w:val="28"/>
        </w:rPr>
        <w:t>
      </w:t>
      </w:r>
      <w:r>
        <w:rPr>
          <w:rFonts w:ascii="Times New Roman"/>
          <w:b w:val="false"/>
          <w:i w:val="false"/>
          <w:color w:val="000000"/>
          <w:sz w:val="28"/>
        </w:rPr>
        <w:t>27. Участники тендера вносят гарантийный взнос в размере, сроки и порядке, указанные в извещении о проведении тендера, на депозитный счет наймодателя и в соответствии с законодательством Республики Казахстан. Размер гарантийного взноса не может быть изменен после опубликования извещения. Получателем гарантийного взноса является наймодатель.</w:t>
      </w:r>
      <w:r>
        <w:br/>
      </w:r>
      <w:r>
        <w:rPr>
          <w:rFonts w:ascii="Times New Roman"/>
          <w:b w:val="false"/>
          <w:i w:val="false"/>
          <w:color w:val="000000"/>
          <w:sz w:val="28"/>
        </w:rPr>
        <w:t>
      </w:t>
      </w:r>
      <w:r>
        <w:rPr>
          <w:rFonts w:ascii="Times New Roman"/>
          <w:b w:val="false"/>
          <w:i w:val="false"/>
          <w:color w:val="000000"/>
          <w:sz w:val="28"/>
        </w:rPr>
        <w:t>28. Гарантийный взнос для участия в тендере устанавливается тендерной комиссией в размере месячной арендной платы за объект, передаваемый в имущественный наем (аренду), рассчитанной без учета коэффициентов, учитывающих вид деятельности нанимателя и организационно-правовую форму нанимателя.</w:t>
      </w:r>
      <w:r>
        <w:br/>
      </w:r>
      <w:r>
        <w:rPr>
          <w:rFonts w:ascii="Times New Roman"/>
          <w:b w:val="false"/>
          <w:i w:val="false"/>
          <w:color w:val="000000"/>
          <w:sz w:val="28"/>
        </w:rPr>
        <w:t>
      </w:t>
      </w:r>
      <w:r>
        <w:rPr>
          <w:rFonts w:ascii="Times New Roman"/>
          <w:b w:val="false"/>
          <w:i w:val="false"/>
          <w:color w:val="000000"/>
          <w:sz w:val="28"/>
        </w:rPr>
        <w:t>29. Гарантийный взнос является обеспечением следующих обязательств победителя тендера:</w:t>
      </w:r>
      <w:r>
        <w:br/>
      </w:r>
      <w:r>
        <w:rPr>
          <w:rFonts w:ascii="Times New Roman"/>
          <w:b w:val="false"/>
          <w:i w:val="false"/>
          <w:color w:val="000000"/>
          <w:sz w:val="28"/>
        </w:rPr>
        <w:t>
      1) подписать протокол о результатах тендера в случае победы;</w:t>
      </w:r>
      <w:r>
        <w:br/>
      </w:r>
      <w:r>
        <w:rPr>
          <w:rFonts w:ascii="Times New Roman"/>
          <w:b w:val="false"/>
          <w:i w:val="false"/>
          <w:color w:val="000000"/>
          <w:sz w:val="28"/>
        </w:rPr>
        <w:t>
      2) заключить договор в соответствии с протоколом о результатах тендера.</w:t>
      </w:r>
      <w:r>
        <w:br/>
      </w:r>
      <w:r>
        <w:rPr>
          <w:rFonts w:ascii="Times New Roman"/>
          <w:b w:val="false"/>
          <w:i w:val="false"/>
          <w:color w:val="000000"/>
          <w:sz w:val="28"/>
        </w:rPr>
        <w:t>
      </w:t>
      </w:r>
      <w:r>
        <w:rPr>
          <w:rFonts w:ascii="Times New Roman"/>
          <w:b w:val="false"/>
          <w:i w:val="false"/>
          <w:color w:val="000000"/>
          <w:sz w:val="28"/>
        </w:rPr>
        <w:t>30. Гарантийный взнос не возвращается наймодателем:</w:t>
      </w:r>
      <w:r>
        <w:br/>
      </w:r>
      <w:r>
        <w:rPr>
          <w:rFonts w:ascii="Times New Roman"/>
          <w:b w:val="false"/>
          <w:i w:val="false"/>
          <w:color w:val="000000"/>
          <w:sz w:val="28"/>
        </w:rPr>
        <w:t>
      1) участнику тендера в случае письменного отказа от участия в тендере менее чем за три календарных дня до его проведения;</w:t>
      </w:r>
      <w:r>
        <w:br/>
      </w:r>
      <w:r>
        <w:rPr>
          <w:rFonts w:ascii="Times New Roman"/>
          <w:b w:val="false"/>
          <w:i w:val="false"/>
          <w:color w:val="000000"/>
          <w:sz w:val="28"/>
        </w:rPr>
        <w:t>
      2) победителю в случае его отказа от заключения договора на условиях, отвечающих предложениям победителя тендера.</w:t>
      </w:r>
      <w:r>
        <w:br/>
      </w:r>
      <w:r>
        <w:rPr>
          <w:rFonts w:ascii="Times New Roman"/>
          <w:b w:val="false"/>
          <w:i w:val="false"/>
          <w:color w:val="000000"/>
          <w:sz w:val="28"/>
        </w:rPr>
        <w:t>
      Во всех остальных случаях гарантийные взносы возвращаются в срок не позднее десяти банковских дней со дня проведения тендера, а если деньги поступили на счет наймодателя после проведения тендера – в течение десяти банковских дней со дня их поступления.</w:t>
      </w:r>
      <w:r>
        <w:br/>
      </w:r>
      <w:r>
        <w:rPr>
          <w:rFonts w:ascii="Times New Roman"/>
          <w:b w:val="false"/>
          <w:i w:val="false"/>
          <w:color w:val="000000"/>
          <w:sz w:val="28"/>
        </w:rPr>
        <w:t>
      </w:t>
      </w:r>
      <w:r>
        <w:rPr>
          <w:rFonts w:ascii="Times New Roman"/>
          <w:b w:val="false"/>
          <w:i w:val="false"/>
          <w:color w:val="000000"/>
          <w:sz w:val="28"/>
        </w:rPr>
        <w:t>31. В случае изменения тендерной комиссией условий тендера извещение обо всех изменениях должно быть опубликовано в периодических печатных изданиях и на веб-портале Реестра на государственном и русском языках не менее чем за пять календарных дней до проведения тендера.</w:t>
      </w:r>
      <w:r>
        <w:br/>
      </w:r>
      <w:r>
        <w:rPr>
          <w:rFonts w:ascii="Times New Roman"/>
          <w:b w:val="false"/>
          <w:i w:val="false"/>
          <w:color w:val="000000"/>
          <w:sz w:val="28"/>
        </w:rPr>
        <w:t>
      Лица, подавшие заявление на участие в тендере до опубликования извещения об изменении условий тендера и отказавшиеся в связи с этим от участия в нем, могут требовать на основании письменного заявления возврата гарантийного взноса и понесенных ими расходов. Гарантийный взнос возвращается в течение десяти календарных дней с момента поступления на счет наймодателя.</w:t>
      </w:r>
      <w:r>
        <w:br/>
      </w:r>
      <w:r>
        <w:rPr>
          <w:rFonts w:ascii="Times New Roman"/>
          <w:b w:val="false"/>
          <w:i w:val="false"/>
          <w:color w:val="000000"/>
          <w:sz w:val="28"/>
        </w:rPr>
        <w:t>
      </w:t>
      </w:r>
      <w:r>
        <w:rPr>
          <w:rFonts w:ascii="Times New Roman"/>
          <w:b w:val="false"/>
          <w:i w:val="false"/>
          <w:color w:val="000000"/>
          <w:sz w:val="28"/>
        </w:rPr>
        <w:t>32. Один гарантийный взнос дает возможность участия в тендере на один объект.</w:t>
      </w:r>
      <w:r>
        <w:br/>
      </w:r>
      <w:r>
        <w:rPr>
          <w:rFonts w:ascii="Times New Roman"/>
          <w:b w:val="false"/>
          <w:i w:val="false"/>
          <w:color w:val="000000"/>
          <w:sz w:val="28"/>
        </w:rPr>
        <w:t>
      </w:t>
      </w:r>
      <w:r>
        <w:rPr>
          <w:rFonts w:ascii="Times New Roman"/>
          <w:b w:val="false"/>
          <w:i w:val="false"/>
          <w:color w:val="000000"/>
          <w:sz w:val="28"/>
        </w:rPr>
        <w:t>33. Участники тендера:</w:t>
      </w:r>
      <w:r>
        <w:br/>
      </w:r>
      <w:r>
        <w:rPr>
          <w:rFonts w:ascii="Times New Roman"/>
          <w:b w:val="false"/>
          <w:i w:val="false"/>
          <w:color w:val="000000"/>
          <w:sz w:val="28"/>
        </w:rPr>
        <w:t>
      1) участвуют в тендере лично или через своих представителей на основании доверенности оформленной соответствующим образом;</w:t>
      </w:r>
      <w:r>
        <w:br/>
      </w:r>
      <w:r>
        <w:rPr>
          <w:rFonts w:ascii="Times New Roman"/>
          <w:b w:val="false"/>
          <w:i w:val="false"/>
          <w:color w:val="000000"/>
          <w:sz w:val="28"/>
        </w:rPr>
        <w:t>
      2) получают бесплатно дополнительные сведения, уточнения по выставляемому на тендер объекту;</w:t>
      </w:r>
      <w:r>
        <w:br/>
      </w:r>
      <w:r>
        <w:rPr>
          <w:rFonts w:ascii="Times New Roman"/>
          <w:b w:val="false"/>
          <w:i w:val="false"/>
          <w:color w:val="000000"/>
          <w:sz w:val="28"/>
        </w:rPr>
        <w:t>
      3) предварительно осматривают объект;</w:t>
      </w:r>
      <w:r>
        <w:br/>
      </w:r>
      <w:r>
        <w:rPr>
          <w:rFonts w:ascii="Times New Roman"/>
          <w:b w:val="false"/>
          <w:i w:val="false"/>
          <w:color w:val="000000"/>
          <w:sz w:val="28"/>
        </w:rPr>
        <w:t>
      4) обращаются в суд при нарушении своих прав;</w:t>
      </w:r>
      <w:r>
        <w:br/>
      </w:r>
      <w:r>
        <w:rPr>
          <w:rFonts w:ascii="Times New Roman"/>
          <w:b w:val="false"/>
          <w:i w:val="false"/>
          <w:color w:val="000000"/>
          <w:sz w:val="28"/>
        </w:rPr>
        <w:t>
      5) отзывают свое заявление на участие не менее чем за три календарных дня до проведения тендера, сообщив об этом письменно наймодателю.</w:t>
      </w:r>
      <w:r>
        <w:br/>
      </w:r>
      <w:r>
        <w:rPr>
          <w:rFonts w:ascii="Times New Roman"/>
          <w:b w:val="false"/>
          <w:i w:val="false"/>
          <w:color w:val="000000"/>
          <w:sz w:val="28"/>
        </w:rPr>
        <w:t>
      </w:t>
      </w:r>
      <w:r>
        <w:rPr>
          <w:rFonts w:ascii="Times New Roman"/>
          <w:b w:val="false"/>
          <w:i w:val="false"/>
          <w:color w:val="000000"/>
          <w:sz w:val="28"/>
        </w:rPr>
        <w:t>34. Если на момент окончания срока приема зарегистрировано не более одного заявления, тендер признается несостоявшимся (за исключением второго и последующих тендеров). Решение о несостоявшемся тендере оформляется соответствующим протоколом.</w:t>
      </w:r>
      <w:r>
        <w:br/>
      </w:r>
      <w:r>
        <w:rPr>
          <w:rFonts w:ascii="Times New Roman"/>
          <w:b w:val="false"/>
          <w:i w:val="false"/>
          <w:color w:val="000000"/>
          <w:sz w:val="28"/>
        </w:rPr>
        <w:t>
      </w:t>
      </w:r>
      <w:r>
        <w:rPr>
          <w:rFonts w:ascii="Times New Roman"/>
          <w:b w:val="false"/>
          <w:i w:val="false"/>
          <w:color w:val="000000"/>
          <w:sz w:val="28"/>
        </w:rPr>
        <w:t>35. В день проведения тендера, на заседании, члены тендерной комиссии вскрывают внутренние конверты с предложениями участников тендера и оглашают их предложения. Перед вскрытием конвертов комиссия проверяет их целостность, что фиксируется в протоколе вскрытия внутренних конвертов.</w:t>
      </w:r>
      <w:r>
        <w:br/>
      </w:r>
      <w:r>
        <w:rPr>
          <w:rFonts w:ascii="Times New Roman"/>
          <w:b w:val="false"/>
          <w:i w:val="false"/>
          <w:color w:val="000000"/>
          <w:sz w:val="28"/>
        </w:rPr>
        <w:t>
      При вскрытии внутренних конвертов и оглашении предложений могут присутствовать участники тендера или их уполномоченные представители.</w:t>
      </w:r>
      <w:r>
        <w:br/>
      </w:r>
      <w:r>
        <w:rPr>
          <w:rFonts w:ascii="Times New Roman"/>
          <w:b w:val="false"/>
          <w:i w:val="false"/>
          <w:color w:val="000000"/>
          <w:sz w:val="28"/>
        </w:rPr>
        <w:t>
      </w:t>
      </w:r>
      <w:r>
        <w:rPr>
          <w:rFonts w:ascii="Times New Roman"/>
          <w:b w:val="false"/>
          <w:i w:val="false"/>
          <w:color w:val="000000"/>
          <w:sz w:val="28"/>
        </w:rPr>
        <w:t>36. Тендерная комиссия проверяет соответствие представленных предложений требованиям, содержащимся в тендерной документации. В случае несоответствия представленных предложений требованиям, содержащимся в тендерной документации, указанные предложения не подлежат дальнейшему рассмотрению и лицо, подавшее такое заявление, утрачивает статус участника тендера, что фиксируется в протоколе вскрытия конвертов.</w:t>
      </w:r>
      <w:r>
        <w:br/>
      </w:r>
      <w:r>
        <w:rPr>
          <w:rFonts w:ascii="Times New Roman"/>
          <w:b w:val="false"/>
          <w:i w:val="false"/>
          <w:color w:val="000000"/>
          <w:sz w:val="28"/>
        </w:rPr>
        <w:t>
      </w:t>
      </w:r>
      <w:r>
        <w:rPr>
          <w:rFonts w:ascii="Times New Roman"/>
          <w:b w:val="false"/>
          <w:i w:val="false"/>
          <w:color w:val="000000"/>
          <w:sz w:val="28"/>
        </w:rPr>
        <w:t>37. В протоколе вскрытия внешних конвертов отражается следующая информация о лице, утратившем статус участника тендера:</w:t>
      </w:r>
      <w:r>
        <w:br/>
      </w:r>
      <w:r>
        <w:rPr>
          <w:rFonts w:ascii="Times New Roman"/>
          <w:b w:val="false"/>
          <w:i w:val="false"/>
          <w:color w:val="000000"/>
          <w:sz w:val="28"/>
        </w:rPr>
        <w:t>
      для юридических лиц Республики Казахстан – наименование, дата государственной регистрации (перерегистрации) и регистрационный номер (номер перерегистрации) юридического лица, а также документ, удостоверяющий полномочия их представителя;</w:t>
      </w:r>
      <w:r>
        <w:br/>
      </w:r>
      <w:r>
        <w:rPr>
          <w:rFonts w:ascii="Times New Roman"/>
          <w:b w:val="false"/>
          <w:i w:val="false"/>
          <w:color w:val="000000"/>
          <w:sz w:val="28"/>
        </w:rPr>
        <w:t>
      для физических лиц – ФИО, номер и дата выдачи удостоверения личности или паспорта.</w:t>
      </w:r>
      <w:r>
        <w:br/>
      </w:r>
      <w:r>
        <w:rPr>
          <w:rFonts w:ascii="Times New Roman"/>
          <w:b w:val="false"/>
          <w:i w:val="false"/>
          <w:color w:val="000000"/>
          <w:sz w:val="28"/>
        </w:rPr>
        <w:t>
      В данный протокол включаются точные сведения, подтверждающие несоответствие предложения, представленного лицом, утратившим статус участника тендера, требованиям, содержащимся в тендерной документации.</w:t>
      </w:r>
      <w:r>
        <w:br/>
      </w:r>
      <w:r>
        <w:rPr>
          <w:rFonts w:ascii="Times New Roman"/>
          <w:b w:val="false"/>
          <w:i w:val="false"/>
          <w:color w:val="000000"/>
          <w:sz w:val="28"/>
        </w:rPr>
        <w:t>
      </w:t>
      </w:r>
      <w:r>
        <w:rPr>
          <w:rFonts w:ascii="Times New Roman"/>
          <w:b w:val="false"/>
          <w:i w:val="false"/>
          <w:color w:val="000000"/>
          <w:sz w:val="28"/>
        </w:rPr>
        <w:t>38. После оформления протокола вскрытия внутренних конвертов тендерная комиссия удаляется на совещание для обсуждения и оценки предложений.</w:t>
      </w:r>
      <w:r>
        <w:br/>
      </w:r>
      <w:r>
        <w:rPr>
          <w:rFonts w:ascii="Times New Roman"/>
          <w:b w:val="false"/>
          <w:i w:val="false"/>
          <w:color w:val="000000"/>
          <w:sz w:val="28"/>
        </w:rPr>
        <w:t>
      </w:t>
      </w:r>
      <w:r>
        <w:rPr>
          <w:rFonts w:ascii="Times New Roman"/>
          <w:b w:val="false"/>
          <w:i w:val="false"/>
          <w:color w:val="000000"/>
          <w:sz w:val="28"/>
        </w:rPr>
        <w:t>39. Решения тендерной комиссии принимаются простым большинством голосов присутствующих членов тендерной комиссии, при равенстве голосов решающим является голос председателя.</w:t>
      </w:r>
      <w:r>
        <w:br/>
      </w:r>
      <w:r>
        <w:rPr>
          <w:rFonts w:ascii="Times New Roman"/>
          <w:b w:val="false"/>
          <w:i w:val="false"/>
          <w:color w:val="000000"/>
          <w:sz w:val="28"/>
        </w:rPr>
        <w:t>
      </w:t>
      </w:r>
      <w:r>
        <w:rPr>
          <w:rFonts w:ascii="Times New Roman"/>
          <w:b w:val="false"/>
          <w:i w:val="false"/>
          <w:color w:val="000000"/>
          <w:sz w:val="28"/>
        </w:rPr>
        <w:t>40. Заседания тендерной комиссии являются правомочными, если на них присутствует не менее двух третей членов тендерной комиссии. Члены тендерной комиссии могут отсутствовать только по уважительной причине с предоставлением подтверждающих документов.</w:t>
      </w:r>
      <w:r>
        <w:br/>
      </w:r>
      <w:r>
        <w:rPr>
          <w:rFonts w:ascii="Times New Roman"/>
          <w:b w:val="false"/>
          <w:i w:val="false"/>
          <w:color w:val="000000"/>
          <w:sz w:val="28"/>
        </w:rPr>
        <w:t>
      </w:t>
      </w:r>
      <w:r>
        <w:rPr>
          <w:rFonts w:ascii="Times New Roman"/>
          <w:b w:val="false"/>
          <w:i w:val="false"/>
          <w:color w:val="000000"/>
          <w:sz w:val="28"/>
        </w:rPr>
        <w:t>41. Победителем тендера признается участник, предложивший, по решению тендерной комиссии, наибольшую сумму арендной платы за объект и отвечающий всем требованиям, содержащимся в тендерной документации.</w:t>
      </w:r>
      <w:r>
        <w:br/>
      </w:r>
      <w:r>
        <w:rPr>
          <w:rFonts w:ascii="Times New Roman"/>
          <w:b w:val="false"/>
          <w:i w:val="false"/>
          <w:color w:val="000000"/>
          <w:sz w:val="28"/>
        </w:rPr>
        <w:t>
</w:t>
      </w:r>
    </w:p>
    <w:bookmarkStart w:name="z56" w:id="5"/>
    <w:p>
      <w:pPr>
        <w:spacing w:after="0"/>
        <w:ind w:left="0"/>
        <w:jc w:val="left"/>
      </w:pPr>
      <w:r>
        <w:rPr>
          <w:rFonts w:ascii="Times New Roman"/>
          <w:b/>
          <w:i w:val="false"/>
          <w:color w:val="000000"/>
        </w:rPr>
        <w:t xml:space="preserve"> 5. Оформление результатов тендера</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42. Заключение тендерной комиссии, определяющее победителя тендера или содержащее иное решение по его итогам, в однодневный срок после завершения тендера оформляется протоколом, подписывается всеми членами тендерной комиссии и утверждается наймодателем.</w:t>
      </w:r>
      <w:r>
        <w:br/>
      </w:r>
      <w:r>
        <w:rPr>
          <w:rFonts w:ascii="Times New Roman"/>
          <w:b w:val="false"/>
          <w:i w:val="false"/>
          <w:color w:val="000000"/>
          <w:sz w:val="28"/>
        </w:rPr>
        <w:t>
      Протокол, определяющий победителя тендера, подписывается также лицом, выигравшим тендер.</w:t>
      </w:r>
      <w:r>
        <w:br/>
      </w:r>
      <w:r>
        <w:rPr>
          <w:rFonts w:ascii="Times New Roman"/>
          <w:b w:val="false"/>
          <w:i w:val="false"/>
          <w:color w:val="000000"/>
          <w:sz w:val="28"/>
        </w:rPr>
        <w:t>
      Копия протокола о результатах тендера в обязательном порядке направляется всем участникам тендера, а также победителю и является документом, согласно которому заключается договор.</w:t>
      </w:r>
      <w:r>
        <w:br/>
      </w:r>
      <w:r>
        <w:rPr>
          <w:rFonts w:ascii="Times New Roman"/>
          <w:b w:val="false"/>
          <w:i w:val="false"/>
          <w:color w:val="000000"/>
          <w:sz w:val="28"/>
        </w:rPr>
        <w:t>
      </w:t>
      </w:r>
      <w:r>
        <w:rPr>
          <w:rFonts w:ascii="Times New Roman"/>
          <w:b w:val="false"/>
          <w:i w:val="false"/>
          <w:color w:val="000000"/>
          <w:sz w:val="28"/>
        </w:rPr>
        <w:t>43. В протоколе содержатся следующие данные:</w:t>
      </w:r>
      <w:r>
        <w:br/>
      </w:r>
      <w:r>
        <w:rPr>
          <w:rFonts w:ascii="Times New Roman"/>
          <w:b w:val="false"/>
          <w:i w:val="false"/>
          <w:color w:val="000000"/>
          <w:sz w:val="28"/>
        </w:rPr>
        <w:t>
      1) состав тендерной комиссии;</w:t>
      </w:r>
      <w:r>
        <w:br/>
      </w:r>
      <w:r>
        <w:rPr>
          <w:rFonts w:ascii="Times New Roman"/>
          <w:b w:val="false"/>
          <w:i w:val="false"/>
          <w:color w:val="000000"/>
          <w:sz w:val="28"/>
        </w:rPr>
        <w:t>
      2) условия тендера;</w:t>
      </w:r>
      <w:r>
        <w:br/>
      </w:r>
      <w:r>
        <w:rPr>
          <w:rFonts w:ascii="Times New Roman"/>
          <w:b w:val="false"/>
          <w:i w:val="false"/>
          <w:color w:val="000000"/>
          <w:sz w:val="28"/>
        </w:rPr>
        <w:t>
      3) сведения об объекте;</w:t>
      </w:r>
      <w:r>
        <w:br/>
      </w:r>
      <w:r>
        <w:rPr>
          <w:rFonts w:ascii="Times New Roman"/>
          <w:b w:val="false"/>
          <w:i w:val="false"/>
          <w:color w:val="000000"/>
          <w:sz w:val="28"/>
        </w:rPr>
        <w:t>
      4) сведения об участниках тендера и их предложения;</w:t>
      </w:r>
      <w:r>
        <w:br/>
      </w:r>
      <w:r>
        <w:rPr>
          <w:rFonts w:ascii="Times New Roman"/>
          <w:b w:val="false"/>
          <w:i w:val="false"/>
          <w:color w:val="000000"/>
          <w:sz w:val="28"/>
        </w:rPr>
        <w:t>
      5) сведения о победителе тендера или иное решение по итогам тендера с указанием причины отсутствия победителя;</w:t>
      </w:r>
      <w:r>
        <w:br/>
      </w:r>
      <w:r>
        <w:rPr>
          <w:rFonts w:ascii="Times New Roman"/>
          <w:b w:val="false"/>
          <w:i w:val="false"/>
          <w:color w:val="000000"/>
          <w:sz w:val="28"/>
        </w:rPr>
        <w:t>
      6) условия, при которых победитель выиграл тендер;</w:t>
      </w:r>
      <w:r>
        <w:br/>
      </w:r>
      <w:r>
        <w:rPr>
          <w:rFonts w:ascii="Times New Roman"/>
          <w:b w:val="false"/>
          <w:i w:val="false"/>
          <w:color w:val="000000"/>
          <w:sz w:val="28"/>
        </w:rPr>
        <w:t>
      7) обязательства сторон при подписании договора.</w:t>
      </w:r>
      <w:r>
        <w:br/>
      </w:r>
      <w:r>
        <w:rPr>
          <w:rFonts w:ascii="Times New Roman"/>
          <w:b w:val="false"/>
          <w:i w:val="false"/>
          <w:color w:val="000000"/>
          <w:sz w:val="28"/>
        </w:rPr>
        <w:t>
      </w:t>
      </w:r>
      <w:r>
        <w:rPr>
          <w:rFonts w:ascii="Times New Roman"/>
          <w:b w:val="false"/>
          <w:i w:val="false"/>
          <w:color w:val="000000"/>
          <w:sz w:val="28"/>
        </w:rPr>
        <w:t>44. На основании протокола о результатах тендера с победителем заключается договор на условиях, отвечающих предложениям победителя тендера, в соответствии с типовым договором имущественного найма (аренды) государственного имущества, утвержденным Правительством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45. Договор с победителем тендера заключается руководителем наймодателя либо лицом, исполняющим его обязанности, не позднее десяти календарных дней со дня подписания протокола тендера и подлежит регистрации в Реестре.</w:t>
      </w:r>
      <w:r>
        <w:br/>
      </w:r>
      <w:r>
        <w:rPr>
          <w:rFonts w:ascii="Times New Roman"/>
          <w:b w:val="false"/>
          <w:i w:val="false"/>
          <w:color w:val="000000"/>
          <w:sz w:val="28"/>
        </w:rPr>
        <w:t>
      </w:t>
      </w:r>
      <w:r>
        <w:rPr>
          <w:rFonts w:ascii="Times New Roman"/>
          <w:b w:val="false"/>
          <w:i w:val="false"/>
          <w:color w:val="000000"/>
          <w:sz w:val="28"/>
        </w:rPr>
        <w:t>46. Договор, заключенный на срок свыше одного года, подлежит государственной регистрации и считается заключенным с момента такой регистрации.</w:t>
      </w:r>
      <w:r>
        <w:br/>
      </w:r>
      <w:r>
        <w:rPr>
          <w:rFonts w:ascii="Times New Roman"/>
          <w:b w:val="false"/>
          <w:i w:val="false"/>
          <w:color w:val="000000"/>
          <w:sz w:val="28"/>
        </w:rPr>
        <w:t>
      Государственная регистрация договоров осуществляется за счет средств нанимателя.</w:t>
      </w:r>
      <w:r>
        <w:br/>
      </w:r>
      <w:r>
        <w:rPr>
          <w:rFonts w:ascii="Times New Roman"/>
          <w:b w:val="false"/>
          <w:i w:val="false"/>
          <w:color w:val="000000"/>
          <w:sz w:val="28"/>
        </w:rPr>
        <w:t>
      </w:t>
      </w:r>
      <w:r>
        <w:rPr>
          <w:rFonts w:ascii="Times New Roman"/>
          <w:b w:val="false"/>
          <w:i w:val="false"/>
          <w:color w:val="000000"/>
          <w:sz w:val="28"/>
        </w:rPr>
        <w:t>47. Победителю тендера сумма внесенного гарантийного взноса засчитывается в счет платы за пользование объектом тендера по заключенному договору.</w:t>
      </w:r>
      <w:r>
        <w:br/>
      </w:r>
      <w:r>
        <w:rPr>
          <w:rFonts w:ascii="Times New Roman"/>
          <w:b w:val="false"/>
          <w:i w:val="false"/>
          <w:color w:val="000000"/>
          <w:sz w:val="28"/>
        </w:rPr>
        <w:t>
      </w:t>
      </w:r>
      <w:r>
        <w:rPr>
          <w:rFonts w:ascii="Times New Roman"/>
          <w:b w:val="false"/>
          <w:i w:val="false"/>
          <w:color w:val="000000"/>
          <w:sz w:val="28"/>
        </w:rPr>
        <w:t xml:space="preserve">48. В случае письменного отказа победителя заключить договор на условиях, отвечающих предложениям победителя тендера, наймодатель в однодневный срок определяет победителя из числа оставшихся участников тендера (если число оставшихся не менее двух) на условиях, отвечающих </w:t>
      </w:r>
      <w:r>
        <w:rPr>
          <w:rFonts w:ascii="Times New Roman"/>
          <w:b w:val="false"/>
          <w:i w:val="false"/>
          <w:color w:val="000000"/>
          <w:sz w:val="28"/>
        </w:rPr>
        <w:t>пункту 41</w:t>
      </w:r>
      <w:r>
        <w:rPr>
          <w:rFonts w:ascii="Times New Roman"/>
          <w:b w:val="false"/>
          <w:i w:val="false"/>
          <w:color w:val="000000"/>
          <w:sz w:val="28"/>
        </w:rPr>
        <w:t xml:space="preserve"> Инструкции, либо принимает решение о проведении нового тендера.</w:t>
      </w:r>
      <w:r>
        <w:br/>
      </w:r>
      <w:r>
        <w:rPr>
          <w:rFonts w:ascii="Times New Roman"/>
          <w:b w:val="false"/>
          <w:i w:val="false"/>
          <w:color w:val="000000"/>
          <w:sz w:val="28"/>
        </w:rPr>
        <w:t>
      </w:t>
      </w:r>
      <w:r>
        <w:rPr>
          <w:rFonts w:ascii="Times New Roman"/>
          <w:b w:val="false"/>
          <w:i w:val="false"/>
          <w:color w:val="000000"/>
          <w:sz w:val="28"/>
        </w:rPr>
        <w:t>49. Договор должен содержать следующие положения:</w:t>
      </w:r>
      <w:r>
        <w:br/>
      </w:r>
      <w:r>
        <w:rPr>
          <w:rFonts w:ascii="Times New Roman"/>
          <w:b w:val="false"/>
          <w:i w:val="false"/>
          <w:color w:val="000000"/>
          <w:sz w:val="28"/>
        </w:rPr>
        <w:t>
      1) наименование, месторасположение и техническая характеристика объекта;</w:t>
      </w:r>
      <w:r>
        <w:br/>
      </w:r>
      <w:r>
        <w:rPr>
          <w:rFonts w:ascii="Times New Roman"/>
          <w:b w:val="false"/>
          <w:i w:val="false"/>
          <w:color w:val="000000"/>
          <w:sz w:val="28"/>
        </w:rPr>
        <w:t>
      2) срок договора;</w:t>
      </w:r>
      <w:r>
        <w:br/>
      </w:r>
      <w:r>
        <w:rPr>
          <w:rFonts w:ascii="Times New Roman"/>
          <w:b w:val="false"/>
          <w:i w:val="false"/>
          <w:color w:val="000000"/>
          <w:sz w:val="28"/>
        </w:rPr>
        <w:t>
      3) порядок, размер и сроки внесения платы за пользование объектом;</w:t>
      </w:r>
      <w:r>
        <w:br/>
      </w:r>
      <w:r>
        <w:rPr>
          <w:rFonts w:ascii="Times New Roman"/>
          <w:b w:val="false"/>
          <w:i w:val="false"/>
          <w:color w:val="000000"/>
          <w:sz w:val="28"/>
        </w:rPr>
        <w:t>
      4) обязанности наймодателя:</w:t>
      </w:r>
      <w:r>
        <w:br/>
      </w:r>
      <w:r>
        <w:rPr>
          <w:rFonts w:ascii="Times New Roman"/>
          <w:b w:val="false"/>
          <w:i w:val="false"/>
          <w:color w:val="000000"/>
          <w:sz w:val="28"/>
        </w:rPr>
        <w:t>
      обеспечить передачу объекта балансодержателем нанимателю по акту приема-передачи в установленный договором срок;</w:t>
      </w:r>
      <w:r>
        <w:br/>
      </w:r>
      <w:r>
        <w:rPr>
          <w:rFonts w:ascii="Times New Roman"/>
          <w:b w:val="false"/>
          <w:i w:val="false"/>
          <w:color w:val="000000"/>
          <w:sz w:val="28"/>
        </w:rPr>
        <w:t>
      не совершать действий, препятствующих нанимателю владеть и пользоваться объектом в установленном договором порядке;</w:t>
      </w:r>
      <w:r>
        <w:br/>
      </w:r>
      <w:r>
        <w:rPr>
          <w:rFonts w:ascii="Times New Roman"/>
          <w:b w:val="false"/>
          <w:i w:val="false"/>
          <w:color w:val="000000"/>
          <w:sz w:val="28"/>
        </w:rPr>
        <w:t>
      5) обязанности нанимателя:</w:t>
      </w:r>
      <w:r>
        <w:br/>
      </w:r>
      <w:r>
        <w:rPr>
          <w:rFonts w:ascii="Times New Roman"/>
          <w:b w:val="false"/>
          <w:i w:val="false"/>
          <w:color w:val="000000"/>
          <w:sz w:val="28"/>
        </w:rPr>
        <w:t>
      содержать объект в надлежащем порядке, не совершать действий, способных вызвать повреждение объекта или расположенных в нем инженерных коммуникаций;</w:t>
      </w:r>
      <w:r>
        <w:br/>
      </w:r>
      <w:r>
        <w:rPr>
          <w:rFonts w:ascii="Times New Roman"/>
          <w:b w:val="false"/>
          <w:i w:val="false"/>
          <w:color w:val="000000"/>
          <w:sz w:val="28"/>
        </w:rPr>
        <w:t>
      поддерживать имущество в исправном состоянии, производить за свой счет текущий ремонт и нести расходы по содержанию имущества, если иное не установлено законодательством Республики Казахстан или договором;</w:t>
      </w:r>
      <w:r>
        <w:br/>
      </w:r>
      <w:r>
        <w:rPr>
          <w:rFonts w:ascii="Times New Roman"/>
          <w:b w:val="false"/>
          <w:i w:val="false"/>
          <w:color w:val="000000"/>
          <w:sz w:val="28"/>
        </w:rPr>
        <w:t>
      не осуществлять без предварительного письменного согласия наймодателя неотделимые улучшения объекта, в том числе перепланировки или переоборудования объекта, а также расположенных в нем сетей и коммуникаций;</w:t>
      </w:r>
      <w:r>
        <w:br/>
      </w:r>
      <w:r>
        <w:rPr>
          <w:rFonts w:ascii="Times New Roman"/>
          <w:b w:val="false"/>
          <w:i w:val="false"/>
          <w:color w:val="000000"/>
          <w:sz w:val="28"/>
        </w:rPr>
        <w:t>
      допускать на объект и прилегающий к нему земельный участок представителей наймодателя, служб санитарного надзора и других государственных органов, контролирующих соблюдение законодательства Республики Казахстан и иных норм, касающихся порядка использования и эксплуатации зданий, устранять в установленные ими сроки зафиксированные нарушения;</w:t>
      </w:r>
      <w:r>
        <w:br/>
      </w:r>
      <w:r>
        <w:rPr>
          <w:rFonts w:ascii="Times New Roman"/>
          <w:b w:val="false"/>
          <w:i w:val="false"/>
          <w:color w:val="000000"/>
          <w:sz w:val="28"/>
        </w:rPr>
        <w:t>
      сдавать объект в субаренду, предоставлять объект в безвозмездное пользование только с согласия наймодателя (ответственным по договору перед наймодателем остается наниматель);</w:t>
      </w:r>
      <w:r>
        <w:br/>
      </w:r>
      <w:r>
        <w:rPr>
          <w:rFonts w:ascii="Times New Roman"/>
          <w:b w:val="false"/>
          <w:i w:val="false"/>
          <w:color w:val="000000"/>
          <w:sz w:val="28"/>
        </w:rPr>
        <w:t>
      не передавать свои права по договору в залог или вносить их в качестве вклада в уставный капитал хозяйственных товариществ, акционерных обществ или взноса в производственный кооператив;</w:t>
      </w:r>
      <w:r>
        <w:br/>
      </w:r>
      <w:r>
        <w:rPr>
          <w:rFonts w:ascii="Times New Roman"/>
          <w:b w:val="false"/>
          <w:i w:val="false"/>
          <w:color w:val="000000"/>
          <w:sz w:val="28"/>
        </w:rPr>
        <w:t>
      вносить арендную плату в размере, сроки и порядке, установленных договором;</w:t>
      </w:r>
      <w:r>
        <w:br/>
      </w:r>
      <w:r>
        <w:rPr>
          <w:rFonts w:ascii="Times New Roman"/>
          <w:b w:val="false"/>
          <w:i w:val="false"/>
          <w:color w:val="000000"/>
          <w:sz w:val="28"/>
        </w:rPr>
        <w:t>
      возвратить балансодержателю по акту приема-передачи объект в удовлетворительном состоянии в установленный договором срок;</w:t>
      </w:r>
      <w:r>
        <w:br/>
      </w:r>
      <w:r>
        <w:rPr>
          <w:rFonts w:ascii="Times New Roman"/>
          <w:b w:val="false"/>
          <w:i w:val="false"/>
          <w:color w:val="000000"/>
          <w:sz w:val="28"/>
        </w:rPr>
        <w:t>
      6) основания и условия досрочного расторжения договора и возвращения наймодателю по его требованию в следующих случаях:</w:t>
      </w:r>
      <w:r>
        <w:br/>
      </w:r>
      <w:r>
        <w:rPr>
          <w:rFonts w:ascii="Times New Roman"/>
          <w:b w:val="false"/>
          <w:i w:val="false"/>
          <w:color w:val="000000"/>
          <w:sz w:val="28"/>
        </w:rPr>
        <w:t>
      если наниматель пользуется объектом с существенным нарушением условий договора, несмотря на письменное предупреждение наймодателя о прекращении таких действий;</w:t>
      </w:r>
      <w:r>
        <w:br/>
      </w:r>
      <w:r>
        <w:rPr>
          <w:rFonts w:ascii="Times New Roman"/>
          <w:b w:val="false"/>
          <w:i w:val="false"/>
          <w:color w:val="000000"/>
          <w:sz w:val="28"/>
        </w:rPr>
        <w:t>
      если наниматель использует объект, переданный по договору, не по целевому назначению;</w:t>
      </w:r>
      <w:r>
        <w:br/>
      </w:r>
      <w:r>
        <w:rPr>
          <w:rFonts w:ascii="Times New Roman"/>
          <w:b w:val="false"/>
          <w:i w:val="false"/>
          <w:color w:val="000000"/>
          <w:sz w:val="28"/>
        </w:rPr>
        <w:t>
      если наниматель умышленно или по неосторожности существенно ухудшает объект;</w:t>
      </w:r>
      <w:r>
        <w:br/>
      </w:r>
      <w:r>
        <w:rPr>
          <w:rFonts w:ascii="Times New Roman"/>
          <w:b w:val="false"/>
          <w:i w:val="false"/>
          <w:color w:val="000000"/>
          <w:sz w:val="28"/>
        </w:rPr>
        <w:t>
      если наниматель более двух раз по истечении установленного договором срока платежа не вносит плату за пользование объектом;</w:t>
      </w:r>
      <w:r>
        <w:br/>
      </w:r>
      <w:r>
        <w:rPr>
          <w:rFonts w:ascii="Times New Roman"/>
          <w:b w:val="false"/>
          <w:i w:val="false"/>
          <w:color w:val="000000"/>
          <w:sz w:val="28"/>
        </w:rPr>
        <w:t>
      если наниматель не производит капитального ремонта объекта в установленные договором сроки, а при отсутствии их в договоре - в разумные сроки (в тех случаях, когда в соответствии с законодательством Республики Казахстан обязанность капитального ремонта лежит на нанимателе).</w:t>
      </w:r>
      <w:r>
        <w:br/>
      </w:r>
      <w:r>
        <w:rPr>
          <w:rFonts w:ascii="Times New Roman"/>
          <w:b w:val="false"/>
          <w:i w:val="false"/>
          <w:color w:val="000000"/>
          <w:sz w:val="28"/>
        </w:rPr>
        <w:t>
      Наймодатель может требовать досрочного расторжения договора только после предоставления нанимателю возможности исполнения своих обязательств в разумный срок.</w:t>
      </w:r>
      <w:r>
        <w:br/>
      </w:r>
      <w:r>
        <w:rPr>
          <w:rFonts w:ascii="Times New Roman"/>
          <w:b w:val="false"/>
          <w:i w:val="false"/>
          <w:color w:val="000000"/>
          <w:sz w:val="28"/>
        </w:rPr>
        <w:t>
      Договор досрочно расторгается по требованию нанимателя в следующих случаях:</w:t>
      </w:r>
      <w:r>
        <w:br/>
      </w:r>
      <w:r>
        <w:rPr>
          <w:rFonts w:ascii="Times New Roman"/>
          <w:b w:val="false"/>
          <w:i w:val="false"/>
          <w:color w:val="000000"/>
          <w:sz w:val="28"/>
        </w:rPr>
        <w:t>
      балансодержатель не представляет объект в пользование нанимателю либо создает препятствия для пользования объектом в соответствии с условиями договора или назначением объекта;</w:t>
      </w:r>
      <w:r>
        <w:br/>
      </w:r>
      <w:r>
        <w:rPr>
          <w:rFonts w:ascii="Times New Roman"/>
          <w:b w:val="false"/>
          <w:i w:val="false"/>
          <w:color w:val="000000"/>
          <w:sz w:val="28"/>
        </w:rPr>
        <w:t>
      балансодержатель объекта не производит в установленные договором сроки, а при отсутствии их в договоре - в разумные сроки, возложенную на него обязанность - капитальный ремонт объекта;</w:t>
      </w:r>
      <w:r>
        <w:br/>
      </w:r>
      <w:r>
        <w:rPr>
          <w:rFonts w:ascii="Times New Roman"/>
          <w:b w:val="false"/>
          <w:i w:val="false"/>
          <w:color w:val="000000"/>
          <w:sz w:val="28"/>
        </w:rPr>
        <w:t>
      переданный нанимателю объект имеет недостатки, препятствующие его использованию, которые не были оговорены наймодателем при заключении договора, не были заранее известны нанимателю и не могли быть обнаружены им во время осмотра объекта или проверки его исправности при заключении договора;</w:t>
      </w:r>
      <w:r>
        <w:br/>
      </w:r>
      <w:r>
        <w:rPr>
          <w:rFonts w:ascii="Times New Roman"/>
          <w:b w:val="false"/>
          <w:i w:val="false"/>
          <w:color w:val="000000"/>
          <w:sz w:val="28"/>
        </w:rPr>
        <w:t>
      объект в силу обстоятельств, за которые наниматель не отвечает, окажется в состоянии, не пригодном для пользования.</w:t>
      </w:r>
      <w:r>
        <w:br/>
      </w:r>
      <w:r>
        <w:rPr>
          <w:rFonts w:ascii="Times New Roman"/>
          <w:b w:val="false"/>
          <w:i w:val="false"/>
          <w:color w:val="000000"/>
          <w:sz w:val="28"/>
        </w:rPr>
        <w:t>
      </w:t>
      </w:r>
      <w:r>
        <w:rPr>
          <w:rFonts w:ascii="Times New Roman"/>
          <w:b w:val="false"/>
          <w:i w:val="false"/>
          <w:color w:val="000000"/>
          <w:sz w:val="28"/>
        </w:rPr>
        <w:t>50. Сдача арендуемых объектов в субаренду, а также производство за счет собственных средств нанимателя улучшений объекта, не отделимы без вреда для него, осуществляются по согласованию с органом государственного управления, с согласия балансодержателя и письменного разрешения наймодателя.</w:t>
      </w:r>
      <w:r>
        <w:br/>
      </w:r>
      <w:r>
        <w:rPr>
          <w:rFonts w:ascii="Times New Roman"/>
          <w:b w:val="false"/>
          <w:i w:val="false"/>
          <w:color w:val="000000"/>
          <w:sz w:val="28"/>
        </w:rPr>
        <w:t>
      Отделимые улучшения объектов, произведенные нанимателем, являются его собственностью, если иное не предусмотрено договором.</w:t>
      </w:r>
      <w:r>
        <w:br/>
      </w:r>
      <w:r>
        <w:rPr>
          <w:rFonts w:ascii="Times New Roman"/>
          <w:b w:val="false"/>
          <w:i w:val="false"/>
          <w:color w:val="000000"/>
          <w:sz w:val="28"/>
        </w:rPr>
        <w:t>
      Стоимость неотделимых улучшений объектов, произведенных нанимателем с согласия наймодателя, компенсируется за счет средств местных бюджетов.</w:t>
      </w:r>
      <w:r>
        <w:br/>
      </w:r>
      <w:r>
        <w:rPr>
          <w:rFonts w:ascii="Times New Roman"/>
          <w:b w:val="false"/>
          <w:i w:val="false"/>
          <w:color w:val="000000"/>
          <w:sz w:val="28"/>
        </w:rPr>
        <w:t>
      </w:t>
      </w:r>
      <w:r>
        <w:rPr>
          <w:rFonts w:ascii="Times New Roman"/>
          <w:b w:val="false"/>
          <w:i w:val="false"/>
          <w:color w:val="000000"/>
          <w:sz w:val="28"/>
        </w:rPr>
        <w:t>51. Для получения разрешения на осуществление неотделимых улучшений объекта органы государственного управления представляют наймодателю соответствующее обращение с приложением следующих документов:</w:t>
      </w:r>
      <w:r>
        <w:br/>
      </w:r>
      <w:r>
        <w:rPr>
          <w:rFonts w:ascii="Times New Roman"/>
          <w:b w:val="false"/>
          <w:i w:val="false"/>
          <w:color w:val="000000"/>
          <w:sz w:val="28"/>
        </w:rPr>
        <w:t>
      1) заявки нанимателя;</w:t>
      </w:r>
      <w:r>
        <w:br/>
      </w:r>
      <w:r>
        <w:rPr>
          <w:rFonts w:ascii="Times New Roman"/>
          <w:b w:val="false"/>
          <w:i w:val="false"/>
          <w:color w:val="000000"/>
          <w:sz w:val="28"/>
        </w:rPr>
        <w:t>
      2) согласие балансодержателя на проведение неотделимых улучшений объекта;</w:t>
      </w:r>
      <w:r>
        <w:br/>
      </w:r>
      <w:r>
        <w:rPr>
          <w:rFonts w:ascii="Times New Roman"/>
          <w:b w:val="false"/>
          <w:i w:val="false"/>
          <w:color w:val="000000"/>
          <w:sz w:val="28"/>
        </w:rPr>
        <w:t>
      3) проектно-сметной документации, включающей общую пояснительную записку, с краткой характеристикой вносимых неотделимых улучшений и обоснованием необходимости их проведения, а также сводный сметный расчет стоимости;</w:t>
      </w:r>
      <w:r>
        <w:br/>
      </w:r>
      <w:r>
        <w:rPr>
          <w:rFonts w:ascii="Times New Roman"/>
          <w:b w:val="false"/>
          <w:i w:val="false"/>
          <w:color w:val="000000"/>
          <w:sz w:val="28"/>
        </w:rPr>
        <w:t>
      4) расчетов и чертежей объемно-планировочных, конструктивных и инженерных проектных решений для вновь возводимых объектов.</w:t>
      </w:r>
      <w:r>
        <w:br/>
      </w:r>
      <w:r>
        <w:rPr>
          <w:rFonts w:ascii="Times New Roman"/>
          <w:b w:val="false"/>
          <w:i w:val="false"/>
          <w:color w:val="000000"/>
          <w:sz w:val="28"/>
        </w:rPr>
        <w:t>
      Наймодатель в месячный срок рассматривает указанное обращение и информирует орган государственного управления о согласии или отказе в проведении неотделимых улучшений объекта.</w:t>
      </w:r>
      <w:r>
        <w:br/>
      </w:r>
      <w:r>
        <w:rPr>
          <w:rFonts w:ascii="Times New Roman"/>
          <w:b w:val="false"/>
          <w:i w:val="false"/>
          <w:color w:val="000000"/>
          <w:sz w:val="28"/>
        </w:rPr>
        <w:t>
      После получения разрешения наймодателя наниматель приступает к проведению неотделимых улучшений объекта.</w:t>
      </w:r>
      <w:r>
        <w:br/>
      </w:r>
      <w:r>
        <w:rPr>
          <w:rFonts w:ascii="Times New Roman"/>
          <w:b w:val="false"/>
          <w:i w:val="false"/>
          <w:color w:val="000000"/>
          <w:sz w:val="28"/>
        </w:rPr>
        <w:t>
      Для компенсации стоимости неотделимых улучшений объекта, произведенных нанимателем, органу государственного управления необходимо представить наймодателю соответствующее обращение с приложением следующих документов:</w:t>
      </w:r>
      <w:r>
        <w:br/>
      </w:r>
      <w:r>
        <w:rPr>
          <w:rFonts w:ascii="Times New Roman"/>
          <w:b w:val="false"/>
          <w:i w:val="false"/>
          <w:color w:val="000000"/>
          <w:sz w:val="28"/>
        </w:rPr>
        <w:t>
      1) заявка нанимателя на получение компенсации;</w:t>
      </w:r>
      <w:r>
        <w:br/>
      </w:r>
      <w:r>
        <w:rPr>
          <w:rFonts w:ascii="Times New Roman"/>
          <w:b w:val="false"/>
          <w:i w:val="false"/>
          <w:color w:val="000000"/>
          <w:sz w:val="28"/>
        </w:rPr>
        <w:t>
      2) письменное разрешение наймодателя на проведение неотделимых улучшений объекта;</w:t>
      </w:r>
      <w:r>
        <w:br/>
      </w:r>
      <w:r>
        <w:rPr>
          <w:rFonts w:ascii="Times New Roman"/>
          <w:b w:val="false"/>
          <w:i w:val="false"/>
          <w:color w:val="000000"/>
          <w:sz w:val="28"/>
        </w:rPr>
        <w:t>
      3) документация, разрешающая ввод в эксплуатацию объекта после его реконструкции и технического перевооружения (акты государственной, рабочей комиссий по вводу в эксплуатацию объекта и другие документы);</w:t>
      </w:r>
      <w:r>
        <w:br/>
      </w:r>
      <w:r>
        <w:rPr>
          <w:rFonts w:ascii="Times New Roman"/>
          <w:b w:val="false"/>
          <w:i w:val="false"/>
          <w:color w:val="000000"/>
          <w:sz w:val="28"/>
        </w:rPr>
        <w:t>
      4) акт выполненных работ.</w:t>
      </w:r>
      <w:r>
        <w:br/>
      </w:r>
      <w:r>
        <w:rPr>
          <w:rFonts w:ascii="Times New Roman"/>
          <w:b w:val="false"/>
          <w:i w:val="false"/>
          <w:color w:val="000000"/>
          <w:sz w:val="28"/>
        </w:rPr>
        <w:t>
      Для подтверждения внесенных неотделимых улучшений наймодатель может привлекать необходимых специалистов и экспертов.</w:t>
      </w:r>
      <w:r>
        <w:br/>
      </w:r>
      <w:r>
        <w:rPr>
          <w:rFonts w:ascii="Times New Roman"/>
          <w:b w:val="false"/>
          <w:i w:val="false"/>
          <w:color w:val="000000"/>
          <w:sz w:val="28"/>
        </w:rPr>
        <w:t>
      По итогам рассмотрения представленных документов наймодатель принимает соответствующее решение, информация о котором включается в Реестр.</w:t>
      </w:r>
      <w:r>
        <w:br/>
      </w:r>
      <w:r>
        <w:rPr>
          <w:rFonts w:ascii="Times New Roman"/>
          <w:b w:val="false"/>
          <w:i w:val="false"/>
          <w:color w:val="000000"/>
          <w:sz w:val="28"/>
        </w:rPr>
        <w:t>
      </w:t>
      </w:r>
      <w:r>
        <w:rPr>
          <w:rFonts w:ascii="Times New Roman"/>
          <w:b w:val="false"/>
          <w:i w:val="false"/>
          <w:color w:val="000000"/>
          <w:sz w:val="28"/>
        </w:rPr>
        <w:t xml:space="preserve">52. В случаях, когда обязанность по осуществлению капитального ремонта возлагается на нанимателя, стоимость капитального ремонта объекта засчитывается в счет платы по договору. Стоимость и другие условия производства капитального ремонта объекта должны быть письменно согласованы с наймодателем, согласно требованиям, предусмотренным </w:t>
      </w:r>
      <w:r>
        <w:rPr>
          <w:rFonts w:ascii="Times New Roman"/>
          <w:b w:val="false"/>
          <w:i w:val="false"/>
          <w:color w:val="000000"/>
          <w:sz w:val="28"/>
        </w:rPr>
        <w:t>пунктом 51</w:t>
      </w:r>
      <w:r>
        <w:rPr>
          <w:rFonts w:ascii="Times New Roman"/>
          <w:b w:val="false"/>
          <w:i w:val="false"/>
          <w:color w:val="000000"/>
          <w:sz w:val="28"/>
        </w:rPr>
        <w:t xml:space="preserve"> Инструкции.</w:t>
      </w:r>
      <w:r>
        <w:br/>
      </w:r>
      <w:r>
        <w:rPr>
          <w:rFonts w:ascii="Times New Roman"/>
          <w:b w:val="false"/>
          <w:i w:val="false"/>
          <w:color w:val="000000"/>
          <w:sz w:val="28"/>
        </w:rPr>
        <w:t>
</w:t>
      </w:r>
    </w:p>
    <w:bookmarkStart w:name="z68" w:id="6"/>
    <w:p>
      <w:pPr>
        <w:spacing w:after="0"/>
        <w:ind w:left="0"/>
        <w:jc w:val="left"/>
      </w:pPr>
      <w:r>
        <w:rPr>
          <w:rFonts w:ascii="Times New Roman"/>
          <w:b/>
          <w:i w:val="false"/>
          <w:color w:val="000000"/>
        </w:rPr>
        <w:t xml:space="preserve"> 6. Передача объекта по акту приема-передачи</w:t>
      </w:r>
    </w:p>
    <w:bookmarkEnd w:id="6"/>
    <w:p>
      <w:pPr>
        <w:spacing w:after="0"/>
        <w:ind w:left="0"/>
        <w:jc w:val="left"/>
      </w:pPr>
      <w:r>
        <w:rPr>
          <w:rFonts w:ascii="Times New Roman"/>
          <w:b w:val="false"/>
          <w:i w:val="false"/>
          <w:color w:val="000000"/>
          <w:sz w:val="28"/>
        </w:rPr>
        <w:t>      </w:t>
      </w:r>
      <w:r>
        <w:rPr>
          <w:rFonts w:ascii="Times New Roman"/>
          <w:b w:val="false"/>
          <w:i w:val="false"/>
          <w:color w:val="000000"/>
          <w:sz w:val="28"/>
        </w:rPr>
        <w:t>53. Не позднее десяти рабочих дней после подписания договора объект передается балансодержателем нанимателю по акту приема-передачи, который утверждается наймодателем и регистрируется в Реестре.</w:t>
      </w:r>
      <w:r>
        <w:br/>
      </w:r>
      <w:r>
        <w:rPr>
          <w:rFonts w:ascii="Times New Roman"/>
          <w:b w:val="false"/>
          <w:i w:val="false"/>
          <w:color w:val="000000"/>
          <w:sz w:val="28"/>
        </w:rPr>
        <w:t>
      </w:t>
      </w:r>
      <w:r>
        <w:rPr>
          <w:rFonts w:ascii="Times New Roman"/>
          <w:b w:val="false"/>
          <w:i w:val="false"/>
          <w:color w:val="000000"/>
          <w:sz w:val="28"/>
        </w:rPr>
        <w:t>54. В акте приема-передачи указываются:</w:t>
      </w:r>
      <w:r>
        <w:br/>
      </w:r>
      <w:r>
        <w:rPr>
          <w:rFonts w:ascii="Times New Roman"/>
          <w:b w:val="false"/>
          <w:i w:val="false"/>
          <w:color w:val="000000"/>
          <w:sz w:val="28"/>
        </w:rPr>
        <w:t>
      1) место и дата составления акта;</w:t>
      </w:r>
      <w:r>
        <w:br/>
      </w:r>
      <w:r>
        <w:rPr>
          <w:rFonts w:ascii="Times New Roman"/>
          <w:b w:val="false"/>
          <w:i w:val="false"/>
          <w:color w:val="000000"/>
          <w:sz w:val="28"/>
        </w:rPr>
        <w:t>
      2) наименование и реквизиты документов, в соответствии с которыми балансодержатель и наниматель уполномочены представлять интересы сторон;</w:t>
      </w:r>
      <w:r>
        <w:br/>
      </w:r>
      <w:r>
        <w:rPr>
          <w:rFonts w:ascii="Times New Roman"/>
          <w:b w:val="false"/>
          <w:i w:val="false"/>
          <w:color w:val="000000"/>
          <w:sz w:val="28"/>
        </w:rPr>
        <w:t>
      3) номер и дата подписания договора, в соответствии с которым производится передача объекта;</w:t>
      </w:r>
      <w:r>
        <w:br/>
      </w:r>
      <w:r>
        <w:rPr>
          <w:rFonts w:ascii="Times New Roman"/>
          <w:b w:val="false"/>
          <w:i w:val="false"/>
          <w:color w:val="000000"/>
          <w:sz w:val="28"/>
        </w:rPr>
        <w:t>
      4) техническое состояние передаваемого объекта с перечнем выявленных неисправностей;</w:t>
      </w:r>
      <w:r>
        <w:br/>
      </w:r>
      <w:r>
        <w:rPr>
          <w:rFonts w:ascii="Times New Roman"/>
          <w:b w:val="false"/>
          <w:i w:val="false"/>
          <w:color w:val="000000"/>
          <w:sz w:val="28"/>
        </w:rPr>
        <w:t>
      5) подписи представителей, заверенные печатями сторон.</w:t>
      </w:r>
      <w:r>
        <w:br/>
      </w:r>
      <w:r>
        <w:rPr>
          <w:rFonts w:ascii="Times New Roman"/>
          <w:b w:val="false"/>
          <w:i w:val="false"/>
          <w:color w:val="000000"/>
          <w:sz w:val="28"/>
        </w:rPr>
        <w:t>
      </w:t>
      </w:r>
      <w:r>
        <w:rPr>
          <w:rFonts w:ascii="Times New Roman"/>
          <w:b w:val="false"/>
          <w:i w:val="false"/>
          <w:color w:val="000000"/>
          <w:sz w:val="28"/>
        </w:rPr>
        <w:t>55. Акт приема-передачи составляется в шести экземплярах на государственном и русском языках, два из которых хранятся у наймодателя, два у балансодержателя и два передаются нанимателю.</w:t>
      </w:r>
      <w:r>
        <w:br/>
      </w:r>
      <w:r>
        <w:rPr>
          <w:rFonts w:ascii="Times New Roman"/>
          <w:b w:val="false"/>
          <w:i w:val="false"/>
          <w:color w:val="000000"/>
          <w:sz w:val="28"/>
        </w:rPr>
        <w:t>
      </w:t>
      </w:r>
      <w:r>
        <w:rPr>
          <w:rFonts w:ascii="Times New Roman"/>
          <w:b w:val="false"/>
          <w:i w:val="false"/>
          <w:color w:val="000000"/>
          <w:sz w:val="28"/>
        </w:rPr>
        <w:t xml:space="preserve">56. По всем вопросам, не урегулированным </w:t>
      </w:r>
      <w:r>
        <w:rPr>
          <w:rFonts w:ascii="Times New Roman"/>
          <w:b w:val="false"/>
          <w:i w:val="false"/>
          <w:color w:val="000000"/>
          <w:sz w:val="28"/>
        </w:rPr>
        <w:t>Инструкцией</w:t>
      </w:r>
      <w:r>
        <w:rPr>
          <w:rFonts w:ascii="Times New Roman"/>
          <w:b w:val="false"/>
          <w:i w:val="false"/>
          <w:color w:val="000000"/>
          <w:sz w:val="28"/>
        </w:rPr>
        <w:t>, стороны договора руководствуются нормами действующего законодательства Республики Казахстан.</w:t>
      </w:r>
      <w:r>
        <w:br/>
      </w:r>
      <w:r>
        <w:rPr>
          <w:rFonts w:ascii="Times New Roman"/>
          <w:b w:val="false"/>
          <w:i w:val="false"/>
          <w:color w:val="000000"/>
          <w:sz w:val="28"/>
        </w:rPr>
        <w:t>
</w:t>
      </w:r>
    </w:p>
    <w:bookmarkStart w:name="z73" w:id="7"/>
    <w:p>
      <w:pPr>
        <w:spacing w:after="0"/>
        <w:ind w:left="0"/>
        <w:jc w:val="left"/>
      </w:pPr>
      <w:r>
        <w:rPr>
          <w:rFonts w:ascii="Times New Roman"/>
          <w:b/>
          <w:i w:val="false"/>
          <w:color w:val="000000"/>
        </w:rPr>
        <w:t xml:space="preserve"> 7. Арендная плата</w:t>
      </w:r>
    </w:p>
    <w:bookmarkEnd w:id="7"/>
    <w:p>
      <w:pPr>
        <w:spacing w:after="0"/>
        <w:ind w:left="0"/>
        <w:jc w:val="left"/>
      </w:pPr>
      <w:r>
        <w:rPr>
          <w:rFonts w:ascii="Times New Roman"/>
          <w:b w:val="false"/>
          <w:i w:val="false"/>
          <w:color w:val="000000"/>
          <w:sz w:val="28"/>
        </w:rPr>
        <w:t>      </w:t>
      </w:r>
      <w:r>
        <w:rPr>
          <w:rFonts w:ascii="Times New Roman"/>
          <w:b w:val="false"/>
          <w:i w:val="false"/>
          <w:color w:val="000000"/>
          <w:sz w:val="28"/>
        </w:rPr>
        <w:t>57. При передаче объектов в имущественный наем (аренду) расчет ставки арендной платы осуществляется наймодателем на основании базовой ставки и размеров применяемых коэффициентов, учитывающих тип строения, вид нежилого помещения, степень комфортности, территориальное расположение, вид деятельности нанимателя, организационно-правовую форму нанимателя, определяемых уполномоченным органом по государственному имуществу.</w:t>
      </w:r>
      <w:r>
        <w:br/>
      </w:r>
      <w:r>
        <w:rPr>
          <w:rFonts w:ascii="Times New Roman"/>
          <w:b w:val="false"/>
          <w:i w:val="false"/>
          <w:color w:val="000000"/>
          <w:sz w:val="28"/>
        </w:rPr>
        <w:t>
      </w:t>
      </w:r>
      <w:r>
        <w:rPr>
          <w:rFonts w:ascii="Times New Roman"/>
          <w:b w:val="false"/>
          <w:i w:val="false"/>
          <w:color w:val="000000"/>
          <w:sz w:val="28"/>
        </w:rPr>
        <w:t>58. Плата устанавливается за все нанятое имущество в целом или отдельно по каждой из его составных частей в твердой сумме платежей, вносимых периодически или единовременно, что предусматривается в договоре.</w:t>
      </w:r>
      <w:r>
        <w:br/>
      </w:r>
      <w:r>
        <w:rPr>
          <w:rFonts w:ascii="Times New Roman"/>
          <w:b w:val="false"/>
          <w:i w:val="false"/>
          <w:color w:val="000000"/>
          <w:sz w:val="28"/>
        </w:rPr>
        <w:t>
      При расчете платы за наем части помещений в здании необходимо учитывать доступ к местам общего пользования пропорционально долевому использованию нанимателем этих площадей.</w:t>
      </w:r>
      <w:r>
        <w:br/>
      </w:r>
      <w:r>
        <w:rPr>
          <w:rFonts w:ascii="Times New Roman"/>
          <w:b w:val="false"/>
          <w:i w:val="false"/>
          <w:color w:val="000000"/>
          <w:sz w:val="28"/>
        </w:rPr>
        <w:t>
      </w:t>
      </w:r>
      <w:r>
        <w:rPr>
          <w:rFonts w:ascii="Times New Roman"/>
          <w:b w:val="false"/>
          <w:i w:val="false"/>
          <w:color w:val="000000"/>
          <w:sz w:val="28"/>
        </w:rPr>
        <w:t>59. В плату за имущественный наем (аренду) не включаются платежи за коммунальные услуги, отчисления на текущий и капитальный ремонт, платежи за обслуживание объекта. Эти платежи оплачиваются нанимателем непосредственно ведомственной охране, эксплуатационным, коммунальным, санитарным и другим службам.</w:t>
      </w:r>
      <w:r>
        <w:br/>
      </w:r>
      <w:r>
        <w:rPr>
          <w:rFonts w:ascii="Times New Roman"/>
          <w:b w:val="false"/>
          <w:i w:val="false"/>
          <w:color w:val="000000"/>
          <w:sz w:val="28"/>
        </w:rPr>
        <w:t>
      </w:t>
      </w:r>
      <w:r>
        <w:rPr>
          <w:rFonts w:ascii="Times New Roman"/>
          <w:b w:val="false"/>
          <w:i w:val="false"/>
          <w:color w:val="000000"/>
          <w:sz w:val="28"/>
        </w:rPr>
        <w:t>60. Ставки арендной платы за пользование имуществом могут изменяться не чаще одного раза в год, если иное не предусмотрено договором.</w:t>
      </w:r>
      <w:r>
        <w:br/>
      </w:r>
      <w:r>
        <w:rPr>
          <w:rFonts w:ascii="Times New Roman"/>
          <w:b w:val="false"/>
          <w:i w:val="false"/>
          <w:color w:val="000000"/>
          <w:sz w:val="28"/>
        </w:rPr>
        <w:t>
      </w:t>
      </w:r>
      <w:r>
        <w:rPr>
          <w:rFonts w:ascii="Times New Roman"/>
          <w:b w:val="false"/>
          <w:i w:val="false"/>
          <w:color w:val="000000"/>
          <w:sz w:val="28"/>
        </w:rPr>
        <w:t>61. Арендная плата перечисляется в местный бюджет.</w:t>
      </w:r>
      <w:r>
        <w:br/>
      </w:r>
      <w:r>
        <w:rPr>
          <w:rFonts w:ascii="Times New Roman"/>
          <w:b w:val="false"/>
          <w:i w:val="false"/>
          <w:color w:val="000000"/>
          <w:sz w:val="28"/>
        </w:rPr>
        <w:t>
</w:t>
      </w:r>
      <w:r>
        <w:rPr>
          <w:rFonts w:ascii="Times New Roman"/>
          <w:b w:val="false"/>
          <w:i w:val="false"/>
          <w:color w:val="ff0000"/>
          <w:sz w:val="28"/>
        </w:rPr>
        <w:t xml:space="preserve">      Сноска. Пункт 61 с изменениями, внесенными постановлением акимата Павлодарской области от 04.04.2012 </w:t>
      </w:r>
      <w:r>
        <w:rPr>
          <w:rFonts w:ascii="Times New Roman"/>
          <w:b w:val="false"/>
          <w:i w:val="false"/>
          <w:color w:val="ff0000"/>
          <w:sz w:val="28"/>
        </w:rPr>
        <w:t>N 66/4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9" w:id="8"/>
    <w:p>
      <w:pPr>
        <w:spacing w:after="0"/>
        <w:ind w:left="0"/>
        <w:jc w:val="left"/>
      </w:pPr>
      <w:r>
        <w:rPr>
          <w:rFonts w:ascii="Times New Roman"/>
          <w:b/>
          <w:i w:val="false"/>
          <w:color w:val="000000"/>
        </w:rPr>
        <w:t xml:space="preserve"> 8. Разрешение споров</w:t>
      </w:r>
    </w:p>
    <w:bookmarkEnd w:id="8"/>
    <w:p>
      <w:pPr>
        <w:spacing w:after="0"/>
        <w:ind w:left="0"/>
        <w:jc w:val="left"/>
      </w:pPr>
      <w:r>
        <w:rPr>
          <w:rFonts w:ascii="Times New Roman"/>
          <w:b w:val="false"/>
          <w:i w:val="false"/>
          <w:color w:val="000000"/>
          <w:sz w:val="28"/>
        </w:rPr>
        <w:t>      </w:t>
      </w:r>
      <w:r>
        <w:rPr>
          <w:rFonts w:ascii="Times New Roman"/>
          <w:b w:val="false"/>
          <w:i w:val="false"/>
          <w:color w:val="000000"/>
          <w:sz w:val="28"/>
        </w:rPr>
        <w:t>62. Споры, возникающие при передаче объекта в имущественный наем по договору, разрешаются путем переговоров.</w:t>
      </w:r>
      <w:r>
        <w:br/>
      </w:r>
      <w:r>
        <w:rPr>
          <w:rFonts w:ascii="Times New Roman"/>
          <w:b w:val="false"/>
          <w:i w:val="false"/>
          <w:color w:val="000000"/>
          <w:sz w:val="28"/>
        </w:rPr>
        <w:t>
      В случае недостижения соглашения споры разрешаются в судебном порядке.</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Утверждена</w:t>
            </w:r>
            <w:r>
              <w:br/>
            </w:r>
            <w:r>
              <w:rPr>
                <w:rFonts w:ascii="Times New Roman"/>
                <w:b w:val="false"/>
                <w:i w:val="false"/>
                <w:color w:val="000000"/>
                <w:sz w:val="20"/>
              </w:rPr>
              <w:t>постановлением акимата</w:t>
            </w:r>
            <w:r>
              <w:br/>
            </w:r>
            <w:r>
              <w:rPr>
                <w:rFonts w:ascii="Times New Roman"/>
                <w:b w:val="false"/>
                <w:i w:val="false"/>
                <w:color w:val="000000"/>
                <w:sz w:val="20"/>
              </w:rPr>
              <w:t>Павлодарской области</w:t>
            </w:r>
            <w:r>
              <w:br/>
            </w:r>
            <w:r>
              <w:rPr>
                <w:rFonts w:ascii="Times New Roman"/>
                <w:b w:val="false"/>
                <w:i w:val="false"/>
                <w:color w:val="000000"/>
                <w:sz w:val="20"/>
              </w:rPr>
              <w:t>от 11 ноября 2011 года N 243/9</w:t>
            </w:r>
          </w:p>
        </w:tc>
      </w:tr>
    </w:tbl>
    <w:bookmarkStart w:name="z82" w:id="9"/>
    <w:p>
      <w:pPr>
        <w:spacing w:after="0"/>
        <w:ind w:left="0"/>
        <w:jc w:val="left"/>
      </w:pPr>
      <w:r>
        <w:rPr>
          <w:rFonts w:ascii="Times New Roman"/>
          <w:b/>
          <w:i w:val="false"/>
          <w:color w:val="000000"/>
        </w:rPr>
        <w:t xml:space="preserve"> Инструкция о порядке передачи коммунального</w:t>
      </w:r>
      <w:r>
        <w:br/>
      </w:r>
      <w:r>
        <w:rPr>
          <w:rFonts w:ascii="Times New Roman"/>
          <w:b/>
          <w:i w:val="false"/>
          <w:color w:val="000000"/>
        </w:rPr>
        <w:t>имущества в доверительное управление</w:t>
      </w:r>
    </w:p>
    <w:bookmarkEnd w:id="9"/>
    <w:p>
      <w:pPr>
        <w:spacing w:after="0"/>
        <w:ind w:left="0"/>
        <w:jc w:val="left"/>
      </w:pPr>
      <w:r>
        <w:rPr>
          <w:rFonts w:ascii="Times New Roman"/>
          <w:b w:val="false"/>
          <w:i w:val="false"/>
          <w:color w:val="ff0000"/>
          <w:sz w:val="28"/>
        </w:rPr>
        <w:t xml:space="preserve">      Сноска. Заголовок с изменениями, внесенными постановлением акимата Павлодарской области от 04.04.2012 </w:t>
      </w:r>
      <w:r>
        <w:rPr>
          <w:rFonts w:ascii="Times New Roman"/>
          <w:b w:val="false"/>
          <w:i w:val="false"/>
          <w:color w:val="ff0000"/>
          <w:sz w:val="28"/>
        </w:rPr>
        <w:t>N 66/4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3" w:id="10"/>
    <w:p>
      <w:pPr>
        <w:spacing w:after="0"/>
        <w:ind w:left="0"/>
        <w:jc w:val="left"/>
      </w:pPr>
      <w:r>
        <w:rPr>
          <w:rFonts w:ascii="Times New Roman"/>
          <w:b/>
          <w:i w:val="false"/>
          <w:color w:val="000000"/>
        </w:rPr>
        <w:t xml:space="preserve"> 1. Общие положения</w:t>
      </w:r>
    </w:p>
    <w:bookmarkEnd w:id="10"/>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Настоящая </w:t>
      </w:r>
      <w:r>
        <w:rPr>
          <w:rFonts w:ascii="Times New Roman"/>
          <w:b w:val="false"/>
          <w:i w:val="false"/>
          <w:color w:val="000000"/>
          <w:sz w:val="28"/>
        </w:rPr>
        <w:t>Инструкция</w:t>
      </w:r>
      <w:r>
        <w:rPr>
          <w:rFonts w:ascii="Times New Roman"/>
          <w:b w:val="false"/>
          <w:i w:val="false"/>
          <w:color w:val="000000"/>
          <w:sz w:val="28"/>
        </w:rPr>
        <w:t xml:space="preserve"> о порядке передачи коммунального имущества в доверительное управление (далее - Инструкция) разработана в соответствии с Гражданским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 марта 2011 года "О государственном имуществе" и определяет порядок передачи в доверительное управление объектов государственной коммунальной собственности, в том числе проведения тендеров, заключения договоров с доверительными управляющими и осуществления контроля над ними.</w:t>
      </w:r>
      <w:r>
        <w:br/>
      </w:r>
      <w:r>
        <w:rPr>
          <w:rFonts w:ascii="Times New Roman"/>
          <w:b w:val="false"/>
          <w:i w:val="false"/>
          <w:color w:val="000000"/>
          <w:sz w:val="28"/>
        </w:rPr>
        <w:t>
</w:t>
      </w:r>
      <w:r>
        <w:rPr>
          <w:rFonts w:ascii="Times New Roman"/>
          <w:b w:val="false"/>
          <w:i w:val="false"/>
          <w:color w:val="ff0000"/>
          <w:sz w:val="28"/>
        </w:rPr>
        <w:t xml:space="preserve">      Сноска. Пункт 1 с изменениями, внесенными постановлением акимата Павлодарской области от 04.04.2012 </w:t>
      </w:r>
      <w:r>
        <w:rPr>
          <w:rFonts w:ascii="Times New Roman"/>
          <w:b w:val="false"/>
          <w:i w:val="false"/>
          <w:color w:val="ff0000"/>
          <w:sz w:val="28"/>
        </w:rPr>
        <w:t>N 66/4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xml:space="preserve">2. В </w:t>
      </w:r>
      <w:r>
        <w:rPr>
          <w:rFonts w:ascii="Times New Roman"/>
          <w:b w:val="false"/>
          <w:i w:val="false"/>
          <w:color w:val="000000"/>
          <w:sz w:val="28"/>
        </w:rPr>
        <w:t>Инструкции</w:t>
      </w:r>
      <w:r>
        <w:rPr>
          <w:rFonts w:ascii="Times New Roman"/>
          <w:b w:val="false"/>
          <w:i w:val="false"/>
          <w:color w:val="000000"/>
          <w:sz w:val="28"/>
        </w:rPr>
        <w:t xml:space="preserve"> используются следующие основные понятия:</w:t>
      </w:r>
      <w:r>
        <w:br/>
      </w:r>
      <w:r>
        <w:rPr>
          <w:rFonts w:ascii="Times New Roman"/>
          <w:b w:val="false"/>
          <w:i w:val="false"/>
          <w:color w:val="000000"/>
          <w:sz w:val="28"/>
        </w:rPr>
        <w:t>
      1) уполномоченный орган – орган, уполномоченный управлять коммунальной собственностью;</w:t>
      </w:r>
      <w:r>
        <w:br/>
      </w:r>
      <w:r>
        <w:rPr>
          <w:rFonts w:ascii="Times New Roman"/>
          <w:b w:val="false"/>
          <w:i w:val="false"/>
          <w:color w:val="000000"/>
          <w:sz w:val="28"/>
        </w:rPr>
        <w:t>
      2) доверительный управляющий – физическое или негосударственное юридическое лицо, заключившее договор доверительного управления с уполномоченным органом;</w:t>
      </w:r>
      <w:r>
        <w:br/>
      </w:r>
      <w:r>
        <w:rPr>
          <w:rFonts w:ascii="Times New Roman"/>
          <w:b w:val="false"/>
          <w:i w:val="false"/>
          <w:color w:val="000000"/>
          <w:sz w:val="28"/>
        </w:rPr>
        <w:t>
      3) договор – договор (контракт) на доверительное управление объектом, заключенный между уполномоченным органом и доверительным управляющим;</w:t>
      </w:r>
      <w:r>
        <w:br/>
      </w:r>
      <w:r>
        <w:rPr>
          <w:rFonts w:ascii="Times New Roman"/>
          <w:b w:val="false"/>
          <w:i w:val="false"/>
          <w:color w:val="000000"/>
          <w:sz w:val="28"/>
        </w:rPr>
        <w:t>
      4) объект – имущественный комплекс или имущество коммунального государственного предприятия или коммунального государственного учреждения, государственный пакет акций акционерного общества, доля участия государства в уставном капитале товарищества с ограниченной ответственностью, а также иное государственное имущество, передаваемое в доверительное управление;</w:t>
      </w:r>
      <w:r>
        <w:br/>
      </w:r>
      <w:r>
        <w:rPr>
          <w:rFonts w:ascii="Times New Roman"/>
          <w:b w:val="false"/>
          <w:i w:val="false"/>
          <w:color w:val="000000"/>
          <w:sz w:val="28"/>
        </w:rPr>
        <w:t>
      5) орган управления – государственный орган, осуществляющий права владения и пользования государственным пакетом акций акционерного общества, долей участия государства в уставном капитале товарищества с ограниченной ответственностью, а также орган государственного управления коммунальным государственным предприятием;</w:t>
      </w:r>
      <w:r>
        <w:br/>
      </w:r>
      <w:r>
        <w:rPr>
          <w:rFonts w:ascii="Times New Roman"/>
          <w:b w:val="false"/>
          <w:i w:val="false"/>
          <w:color w:val="000000"/>
          <w:sz w:val="28"/>
        </w:rPr>
        <w:t>
      6) победитель тендера – участник тендера, который по заключению тендерной комиссии предложил наилучшие условия;</w:t>
      </w:r>
      <w:r>
        <w:br/>
      </w:r>
      <w:r>
        <w:rPr>
          <w:rFonts w:ascii="Times New Roman"/>
          <w:b w:val="false"/>
          <w:i w:val="false"/>
          <w:color w:val="000000"/>
          <w:sz w:val="28"/>
        </w:rPr>
        <w:t>
      7) текущая стоимость – стоимость объекта в случае принятия решения о передаче его в доверительное управление с правом последующего выкупа, утверждаемая тендерной комиссией на основании отчета независимого оценщика, в соответствии с законодательством Республики Казахстан об оценочной деятельности;</w:t>
      </w:r>
      <w:r>
        <w:br/>
      </w:r>
      <w:r>
        <w:rPr>
          <w:rFonts w:ascii="Times New Roman"/>
          <w:b w:val="false"/>
          <w:i w:val="false"/>
          <w:color w:val="000000"/>
          <w:sz w:val="28"/>
        </w:rPr>
        <w:t>
      8) тендер – форма конкурсных торгов по передаче в доверительное управление объекта, при которой уполномоченный орган обязуется на основе предложенных им условий заключить договор с победителем тендера;</w:t>
      </w:r>
      <w:r>
        <w:br/>
      </w:r>
      <w:r>
        <w:rPr>
          <w:rFonts w:ascii="Times New Roman"/>
          <w:b w:val="false"/>
          <w:i w:val="false"/>
          <w:color w:val="000000"/>
          <w:sz w:val="28"/>
        </w:rPr>
        <w:t>
      9) тендерная комиссия – орган, созданный уполномоченным органом для организации и проведения тендера;</w:t>
      </w:r>
      <w:r>
        <w:br/>
      </w:r>
      <w:r>
        <w:rPr>
          <w:rFonts w:ascii="Times New Roman"/>
          <w:b w:val="false"/>
          <w:i w:val="false"/>
          <w:color w:val="000000"/>
          <w:sz w:val="28"/>
        </w:rPr>
        <w:t>
      10) участник тендера – физическое или юридическое лицо, допущенное к участию в тендере.</w:t>
      </w:r>
      <w:r>
        <w:br/>
      </w:r>
      <w:r>
        <w:rPr>
          <w:rFonts w:ascii="Times New Roman"/>
          <w:b w:val="false"/>
          <w:i w:val="false"/>
          <w:color w:val="000000"/>
          <w:sz w:val="28"/>
        </w:rPr>
        <w:t>
</w:t>
      </w:r>
      <w:r>
        <w:rPr>
          <w:rFonts w:ascii="Times New Roman"/>
          <w:b w:val="false"/>
          <w:i w:val="false"/>
          <w:color w:val="ff0000"/>
          <w:sz w:val="28"/>
        </w:rPr>
        <w:t xml:space="preserve">      Сноска. Пункт 2 с изменениями, внесенными постановлением акимата Павлодарской области от 04.04.2012 </w:t>
      </w:r>
      <w:r>
        <w:rPr>
          <w:rFonts w:ascii="Times New Roman"/>
          <w:b w:val="false"/>
          <w:i w:val="false"/>
          <w:color w:val="ff0000"/>
          <w:sz w:val="28"/>
        </w:rPr>
        <w:t>N 66/4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6" w:id="11"/>
    <w:p>
      <w:pPr>
        <w:spacing w:after="0"/>
        <w:ind w:left="0"/>
        <w:jc w:val="left"/>
      </w:pPr>
      <w:r>
        <w:rPr>
          <w:rFonts w:ascii="Times New Roman"/>
          <w:b/>
          <w:i w:val="false"/>
          <w:color w:val="000000"/>
        </w:rPr>
        <w:t xml:space="preserve"> 2. Порядок передачи объекта в доверительное управление</w:t>
      </w:r>
    </w:p>
    <w:bookmarkEnd w:id="11"/>
    <w:p>
      <w:pPr>
        <w:spacing w:after="0"/>
        <w:ind w:left="0"/>
        <w:jc w:val="left"/>
      </w:pPr>
      <w:r>
        <w:rPr>
          <w:rFonts w:ascii="Times New Roman"/>
          <w:b w:val="false"/>
          <w:i w:val="false"/>
          <w:color w:val="000000"/>
          <w:sz w:val="28"/>
        </w:rPr>
        <w:t>      </w:t>
      </w:r>
      <w:r>
        <w:rPr>
          <w:rFonts w:ascii="Times New Roman"/>
          <w:b w:val="false"/>
          <w:i w:val="false"/>
          <w:color w:val="000000"/>
          <w:sz w:val="28"/>
        </w:rPr>
        <w:t>3. Решение о передаче объекта в доверительное управление с правом или без права последующего выкупа принимается собственником коммунального имущества – акиматом области, района (города).</w:t>
      </w:r>
      <w:r>
        <w:br/>
      </w:r>
      <w:r>
        <w:rPr>
          <w:rFonts w:ascii="Times New Roman"/>
          <w:b w:val="false"/>
          <w:i w:val="false"/>
          <w:color w:val="000000"/>
          <w:sz w:val="28"/>
        </w:rPr>
        <w:t>
</w:t>
      </w:r>
      <w:r>
        <w:rPr>
          <w:rFonts w:ascii="Times New Roman"/>
          <w:b w:val="false"/>
          <w:i w:val="false"/>
          <w:color w:val="ff0000"/>
          <w:sz w:val="28"/>
        </w:rPr>
        <w:t xml:space="preserve">      Сноска. Пункт 3 с изменениями, внесенными постановлением акимата Павлодарской области от 04.04.2012 </w:t>
      </w:r>
      <w:r>
        <w:rPr>
          <w:rFonts w:ascii="Times New Roman"/>
          <w:b w:val="false"/>
          <w:i w:val="false"/>
          <w:color w:val="ff0000"/>
          <w:sz w:val="28"/>
        </w:rPr>
        <w:t>N 66/4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4. Учредителем доверительного управления объектом является уполномоченный орган.</w:t>
      </w:r>
      <w:r>
        <w:br/>
      </w:r>
      <w:r>
        <w:rPr>
          <w:rFonts w:ascii="Times New Roman"/>
          <w:b w:val="false"/>
          <w:i w:val="false"/>
          <w:color w:val="000000"/>
          <w:sz w:val="28"/>
        </w:rPr>
        <w:t>
      </w:t>
      </w:r>
      <w:r>
        <w:rPr>
          <w:rFonts w:ascii="Times New Roman"/>
          <w:b w:val="false"/>
          <w:i w:val="false"/>
          <w:color w:val="000000"/>
          <w:sz w:val="28"/>
        </w:rPr>
        <w:t>5. Доверительное управление объектом производится на основании сделки по договору.</w:t>
      </w:r>
      <w:r>
        <w:br/>
      </w:r>
      <w:r>
        <w:rPr>
          <w:rFonts w:ascii="Times New Roman"/>
          <w:b w:val="false"/>
          <w:i w:val="false"/>
          <w:color w:val="000000"/>
          <w:sz w:val="28"/>
        </w:rPr>
        <w:t>
      До передачи объектов в счет оплаты уставного капитала юридических лиц объекты могут передаваться в доверительное управление без права последующего выкупа.</w:t>
      </w:r>
      <w:r>
        <w:br/>
      </w:r>
      <w:r>
        <w:rPr>
          <w:rFonts w:ascii="Times New Roman"/>
          <w:b w:val="false"/>
          <w:i w:val="false"/>
          <w:color w:val="000000"/>
          <w:sz w:val="28"/>
        </w:rPr>
        <w:t>
      Передача объектов в доверительное управление без права последующего выкупа осуществляется без проведения тендера при необходимости вложения инвестиций в ремонтные работы.</w:t>
      </w:r>
      <w:r>
        <w:br/>
      </w:r>
      <w:r>
        <w:rPr>
          <w:rFonts w:ascii="Times New Roman"/>
          <w:b w:val="false"/>
          <w:i w:val="false"/>
          <w:color w:val="000000"/>
          <w:sz w:val="28"/>
        </w:rPr>
        <w:t>
      </w:t>
      </w:r>
      <w:r>
        <w:rPr>
          <w:rFonts w:ascii="Times New Roman"/>
          <w:b w:val="false"/>
          <w:i w:val="false"/>
          <w:color w:val="000000"/>
          <w:sz w:val="28"/>
        </w:rPr>
        <w:t>6. В случае передачи объекта в доверительное управление с правом последующего выкупа или для оздоровления нерентабельных коммунальных государственных предприятий проведение тендера является обязательным.</w:t>
      </w:r>
      <w:r>
        <w:br/>
      </w:r>
      <w:r>
        <w:rPr>
          <w:rFonts w:ascii="Times New Roman"/>
          <w:b w:val="false"/>
          <w:i w:val="false"/>
          <w:color w:val="000000"/>
          <w:sz w:val="28"/>
        </w:rPr>
        <w:t>
      </w:t>
      </w:r>
      <w:r>
        <w:rPr>
          <w:rFonts w:ascii="Times New Roman"/>
          <w:b w:val="false"/>
          <w:i w:val="false"/>
          <w:color w:val="000000"/>
          <w:sz w:val="28"/>
        </w:rPr>
        <w:t>7. Решение о передаче объекта в доверительное управление с правом или без права последующего выкупа принимается акиматом области, района (города), в соответствии с законодательством Республики Казахстан в сфере управления государственным имуществом.</w:t>
      </w:r>
      <w:r>
        <w:br/>
      </w:r>
      <w:r>
        <w:rPr>
          <w:rFonts w:ascii="Times New Roman"/>
          <w:b w:val="false"/>
          <w:i w:val="false"/>
          <w:color w:val="000000"/>
          <w:sz w:val="28"/>
        </w:rPr>
        <w:t>
</w:t>
      </w:r>
      <w:r>
        <w:rPr>
          <w:rFonts w:ascii="Times New Roman"/>
          <w:b w:val="false"/>
          <w:i w:val="false"/>
          <w:color w:val="ff0000"/>
          <w:sz w:val="28"/>
        </w:rPr>
        <w:t xml:space="preserve">      Сноска. Пункт 7 с изменениями, внесенными постановлением акимата Павлодарской области от 04.04.2012 </w:t>
      </w:r>
      <w:r>
        <w:rPr>
          <w:rFonts w:ascii="Times New Roman"/>
          <w:b w:val="false"/>
          <w:i w:val="false"/>
          <w:color w:val="ff0000"/>
          <w:sz w:val="28"/>
        </w:rPr>
        <w:t>N 66/4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8. Условия выкупа объекта доверительным управляющим определяются договором. Договор должен предусматривать, в какие сроки и при выполнении каких обязательств объект перейдет в собственность доверительного управляющего.</w:t>
      </w:r>
      <w:r>
        <w:br/>
      </w:r>
      <w:r>
        <w:rPr>
          <w:rFonts w:ascii="Times New Roman"/>
          <w:b w:val="false"/>
          <w:i w:val="false"/>
          <w:color w:val="000000"/>
          <w:sz w:val="28"/>
        </w:rPr>
        <w:t>
      Продажа объекта доверительному управляющему допускается лишь при условии надлежащего исполнения им договора.</w:t>
      </w:r>
      <w:r>
        <w:br/>
      </w:r>
      <w:r>
        <w:rPr>
          <w:rFonts w:ascii="Times New Roman"/>
          <w:b w:val="false"/>
          <w:i w:val="false"/>
          <w:color w:val="000000"/>
          <w:sz w:val="28"/>
        </w:rPr>
        <w:t>
      </w:t>
      </w:r>
      <w:r>
        <w:rPr>
          <w:rFonts w:ascii="Times New Roman"/>
          <w:b w:val="false"/>
          <w:i w:val="false"/>
          <w:color w:val="000000"/>
          <w:sz w:val="28"/>
        </w:rPr>
        <w:t>9. Уполномоченный орган в целях передачи объекта в доверительное управление:</w:t>
      </w:r>
      <w:r>
        <w:br/>
      </w:r>
      <w:r>
        <w:rPr>
          <w:rFonts w:ascii="Times New Roman"/>
          <w:b w:val="false"/>
          <w:i w:val="false"/>
          <w:color w:val="000000"/>
          <w:sz w:val="28"/>
        </w:rPr>
        <w:t>
      1) организует тендер (утверждает состав и регламент работы тендерной комиссии, регистрирует участников тендера, обеспечивает публикацию информационных сообщений);</w:t>
      </w:r>
      <w:r>
        <w:br/>
      </w:r>
      <w:r>
        <w:rPr>
          <w:rFonts w:ascii="Times New Roman"/>
          <w:b w:val="false"/>
          <w:i w:val="false"/>
          <w:color w:val="000000"/>
          <w:sz w:val="28"/>
        </w:rPr>
        <w:t>
      2) принимает гарантийные взносы;</w:t>
      </w:r>
      <w:r>
        <w:br/>
      </w:r>
      <w:r>
        <w:rPr>
          <w:rFonts w:ascii="Times New Roman"/>
          <w:b w:val="false"/>
          <w:i w:val="false"/>
          <w:color w:val="000000"/>
          <w:sz w:val="28"/>
        </w:rPr>
        <w:t>
      3) заключает договоры на оказание услуг по оценке объектов;</w:t>
      </w:r>
      <w:r>
        <w:br/>
      </w:r>
      <w:r>
        <w:rPr>
          <w:rFonts w:ascii="Times New Roman"/>
          <w:b w:val="false"/>
          <w:i w:val="false"/>
          <w:color w:val="000000"/>
          <w:sz w:val="28"/>
        </w:rPr>
        <w:t>
      4) осуществляет контроль за ходом проведения тендера;</w:t>
      </w:r>
      <w:r>
        <w:br/>
      </w:r>
      <w:r>
        <w:rPr>
          <w:rFonts w:ascii="Times New Roman"/>
          <w:b w:val="false"/>
          <w:i w:val="false"/>
          <w:color w:val="000000"/>
          <w:sz w:val="28"/>
        </w:rPr>
        <w:t>
      5) осуществляет расчеты, связанные с процедурами проведения тендера с участниками и оценщиками;</w:t>
      </w:r>
      <w:r>
        <w:br/>
      </w:r>
      <w:r>
        <w:rPr>
          <w:rFonts w:ascii="Times New Roman"/>
          <w:b w:val="false"/>
          <w:i w:val="false"/>
          <w:color w:val="000000"/>
          <w:sz w:val="28"/>
        </w:rPr>
        <w:t>
      6) заключает договор с доверительным управляющим;</w:t>
      </w:r>
      <w:r>
        <w:br/>
      </w:r>
      <w:r>
        <w:rPr>
          <w:rFonts w:ascii="Times New Roman"/>
          <w:b w:val="false"/>
          <w:i w:val="false"/>
          <w:color w:val="000000"/>
          <w:sz w:val="28"/>
        </w:rPr>
        <w:t>
      7) осуществляет иные функции, связанные с передачей объекта в доверительное управление.</w:t>
      </w:r>
      <w:r>
        <w:br/>
      </w:r>
      <w:r>
        <w:rPr>
          <w:rFonts w:ascii="Times New Roman"/>
          <w:b w:val="false"/>
          <w:i w:val="false"/>
          <w:color w:val="000000"/>
          <w:sz w:val="28"/>
        </w:rPr>
        <w:t>
      </w:t>
      </w:r>
      <w:r>
        <w:rPr>
          <w:rFonts w:ascii="Times New Roman"/>
          <w:b w:val="false"/>
          <w:i w:val="false"/>
          <w:color w:val="000000"/>
          <w:sz w:val="28"/>
        </w:rPr>
        <w:t>10. Должностные лица государственных и негосударственных юридических лиц, акции и доли участия государства, в уставных капиталах которых выступают объектом передачи в доверительное управление, по запросу уполномоченного органа управлять коммунальной собственностью, в определяемые им сроки представляют сведения, необходимые для подготовки объекта к передаче в доверительное управление и несут ответственность за достоверность представляемых сведений.</w:t>
      </w:r>
      <w:r>
        <w:br/>
      </w:r>
      <w:r>
        <w:rPr>
          <w:rFonts w:ascii="Times New Roman"/>
          <w:b w:val="false"/>
          <w:i w:val="false"/>
          <w:color w:val="000000"/>
          <w:sz w:val="28"/>
        </w:rPr>
        <w:t>
      </w:t>
      </w:r>
      <w:r>
        <w:rPr>
          <w:rFonts w:ascii="Times New Roman"/>
          <w:b w:val="false"/>
          <w:i w:val="false"/>
          <w:color w:val="000000"/>
          <w:sz w:val="28"/>
        </w:rPr>
        <w:t>11. Условиями передачи объекта в доверительное управление могут быть обязательства доверительного управляющего в отношении:</w:t>
      </w:r>
      <w:r>
        <w:br/>
      </w:r>
      <w:r>
        <w:rPr>
          <w:rFonts w:ascii="Times New Roman"/>
          <w:b w:val="false"/>
          <w:i w:val="false"/>
          <w:color w:val="000000"/>
          <w:sz w:val="28"/>
        </w:rPr>
        <w:t>
      1) объемов, видов и сроков инвестиций в объект;</w:t>
      </w:r>
      <w:r>
        <w:br/>
      </w:r>
      <w:r>
        <w:rPr>
          <w:rFonts w:ascii="Times New Roman"/>
          <w:b w:val="false"/>
          <w:i w:val="false"/>
          <w:color w:val="000000"/>
          <w:sz w:val="28"/>
        </w:rPr>
        <w:t>
      2) объемов производства, видов и номенклатуры выпускаемой продукции или оказываемых услуг;</w:t>
      </w:r>
      <w:r>
        <w:br/>
      </w:r>
      <w:r>
        <w:rPr>
          <w:rFonts w:ascii="Times New Roman"/>
          <w:b w:val="false"/>
          <w:i w:val="false"/>
          <w:color w:val="000000"/>
          <w:sz w:val="28"/>
        </w:rPr>
        <w:t>
      3) поставки продукции определенным потребителям;</w:t>
      </w:r>
      <w:r>
        <w:br/>
      </w:r>
      <w:r>
        <w:rPr>
          <w:rFonts w:ascii="Times New Roman"/>
          <w:b w:val="false"/>
          <w:i w:val="false"/>
          <w:color w:val="000000"/>
          <w:sz w:val="28"/>
        </w:rPr>
        <w:t>
      4) ценообразования, в том числе ограничения по предельному уровню цен;</w:t>
      </w:r>
      <w:r>
        <w:br/>
      </w:r>
      <w:r>
        <w:rPr>
          <w:rFonts w:ascii="Times New Roman"/>
          <w:b w:val="false"/>
          <w:i w:val="false"/>
          <w:color w:val="000000"/>
          <w:sz w:val="28"/>
        </w:rPr>
        <w:t>
      5) проведения природоохранных мероприятий;</w:t>
      </w:r>
      <w:r>
        <w:br/>
      </w:r>
      <w:r>
        <w:rPr>
          <w:rFonts w:ascii="Times New Roman"/>
          <w:b w:val="false"/>
          <w:i w:val="false"/>
          <w:color w:val="000000"/>
          <w:sz w:val="28"/>
        </w:rPr>
        <w:t>
      6) создания или сохранения их существующего количества новых рабочих мест;</w:t>
      </w:r>
      <w:r>
        <w:br/>
      </w:r>
      <w:r>
        <w:rPr>
          <w:rFonts w:ascii="Times New Roman"/>
          <w:b w:val="false"/>
          <w:i w:val="false"/>
          <w:color w:val="000000"/>
          <w:sz w:val="28"/>
        </w:rPr>
        <w:t>
      7) порядка использования объектов производственной и социальной инфраструктуры;</w:t>
      </w:r>
      <w:r>
        <w:br/>
      </w:r>
      <w:r>
        <w:rPr>
          <w:rFonts w:ascii="Times New Roman"/>
          <w:b w:val="false"/>
          <w:i w:val="false"/>
          <w:color w:val="000000"/>
          <w:sz w:val="28"/>
        </w:rPr>
        <w:t>
      8) погашения задолженностей объекта в установленные сроки;</w:t>
      </w:r>
      <w:r>
        <w:br/>
      </w:r>
      <w:r>
        <w:rPr>
          <w:rFonts w:ascii="Times New Roman"/>
          <w:b w:val="false"/>
          <w:i w:val="false"/>
          <w:color w:val="000000"/>
          <w:sz w:val="28"/>
        </w:rPr>
        <w:t>
      9) последующего выкупа объекта доверительным управляющим;</w:t>
      </w:r>
      <w:r>
        <w:br/>
      </w:r>
      <w:r>
        <w:rPr>
          <w:rFonts w:ascii="Times New Roman"/>
          <w:b w:val="false"/>
          <w:i w:val="false"/>
          <w:color w:val="000000"/>
          <w:sz w:val="28"/>
        </w:rPr>
        <w:t>
      10) совершения сделок и/или запрещения определенных действий в отношении объекта в течение определенного периода времени.</w:t>
      </w:r>
      <w:r>
        <w:br/>
      </w:r>
      <w:r>
        <w:rPr>
          <w:rFonts w:ascii="Times New Roman"/>
          <w:b w:val="false"/>
          <w:i w:val="false"/>
          <w:color w:val="000000"/>
          <w:sz w:val="28"/>
        </w:rPr>
        <w:t>
      </w:t>
      </w:r>
      <w:r>
        <w:rPr>
          <w:rFonts w:ascii="Times New Roman"/>
          <w:b w:val="false"/>
          <w:i w:val="false"/>
          <w:color w:val="000000"/>
          <w:sz w:val="28"/>
        </w:rPr>
        <w:t>12. Основными условиями определения победителя тендера по передаче в доверительное управление нерентабельных предприятий являются:</w:t>
      </w:r>
      <w:r>
        <w:br/>
      </w:r>
      <w:r>
        <w:rPr>
          <w:rFonts w:ascii="Times New Roman"/>
          <w:b w:val="false"/>
          <w:i w:val="false"/>
          <w:color w:val="000000"/>
          <w:sz w:val="28"/>
        </w:rPr>
        <w:t>
      1) сохранение основного вида деятельности предприятия;</w:t>
      </w:r>
      <w:r>
        <w:br/>
      </w:r>
      <w:r>
        <w:rPr>
          <w:rFonts w:ascii="Times New Roman"/>
          <w:b w:val="false"/>
          <w:i w:val="false"/>
          <w:color w:val="000000"/>
          <w:sz w:val="28"/>
        </w:rPr>
        <w:t>
      2) наличие программы финансового оздоровления предприятия, которая должна включать:</w:t>
      </w:r>
      <w:r>
        <w:br/>
      </w:r>
      <w:r>
        <w:rPr>
          <w:rFonts w:ascii="Times New Roman"/>
          <w:b w:val="false"/>
          <w:i w:val="false"/>
          <w:color w:val="000000"/>
          <w:sz w:val="28"/>
        </w:rPr>
        <w:t>
      предложения по улучшению финансовых показателей в целях повышения прибыльности;</w:t>
      </w:r>
      <w:r>
        <w:br/>
      </w:r>
      <w:r>
        <w:rPr>
          <w:rFonts w:ascii="Times New Roman"/>
          <w:b w:val="false"/>
          <w:i w:val="false"/>
          <w:color w:val="000000"/>
          <w:sz w:val="28"/>
        </w:rPr>
        <w:t>
      предложения по преобразованию структуры производства, его технико-технологической базы в целях повышения эффективности хозяйственной деятельности;</w:t>
      </w:r>
      <w:r>
        <w:br/>
      </w:r>
      <w:r>
        <w:rPr>
          <w:rFonts w:ascii="Times New Roman"/>
          <w:b w:val="false"/>
          <w:i w:val="false"/>
          <w:color w:val="000000"/>
          <w:sz w:val="28"/>
        </w:rPr>
        <w:t>
      предложения по организации маркетинговой деятельности;</w:t>
      </w:r>
      <w:r>
        <w:br/>
      </w:r>
      <w:r>
        <w:rPr>
          <w:rFonts w:ascii="Times New Roman"/>
          <w:b w:val="false"/>
          <w:i w:val="false"/>
          <w:color w:val="000000"/>
          <w:sz w:val="28"/>
        </w:rPr>
        <w:t>
      предложения по применению механизмов финансовой стабилизации (оздоровление) предприятия с привлечением необходимых финансовых средств на наиболее выгодных условиях;</w:t>
      </w:r>
      <w:r>
        <w:br/>
      </w:r>
      <w:r>
        <w:rPr>
          <w:rFonts w:ascii="Times New Roman"/>
          <w:b w:val="false"/>
          <w:i w:val="false"/>
          <w:color w:val="000000"/>
          <w:sz w:val="28"/>
        </w:rPr>
        <w:t>
      срок реализации программы.</w:t>
      </w:r>
      <w:r>
        <w:br/>
      </w:r>
      <w:r>
        <w:rPr>
          <w:rFonts w:ascii="Times New Roman"/>
          <w:b w:val="false"/>
          <w:i w:val="false"/>
          <w:color w:val="000000"/>
          <w:sz w:val="28"/>
        </w:rPr>
        <w:t>
      </w:t>
      </w:r>
      <w:r>
        <w:rPr>
          <w:rFonts w:ascii="Times New Roman"/>
          <w:b w:val="false"/>
          <w:i w:val="false"/>
          <w:color w:val="000000"/>
          <w:sz w:val="28"/>
        </w:rPr>
        <w:t>13. Органами государственного управления могут быть предложены дополнительные критерии с учетом специфики деятельности предприятий.</w:t>
      </w:r>
      <w:r>
        <w:br/>
      </w:r>
      <w:r>
        <w:rPr>
          <w:rFonts w:ascii="Times New Roman"/>
          <w:b w:val="false"/>
          <w:i w:val="false"/>
          <w:color w:val="000000"/>
          <w:sz w:val="28"/>
        </w:rPr>
        <w:t>
</w:t>
      </w:r>
    </w:p>
    <w:bookmarkStart w:name="z98" w:id="12"/>
    <w:p>
      <w:pPr>
        <w:spacing w:after="0"/>
        <w:ind w:left="0"/>
        <w:jc w:val="left"/>
      </w:pPr>
      <w:r>
        <w:rPr>
          <w:rFonts w:ascii="Times New Roman"/>
          <w:b/>
          <w:i w:val="false"/>
          <w:color w:val="000000"/>
        </w:rPr>
        <w:t xml:space="preserve"> 3. Тендерная комиссия</w:t>
      </w:r>
    </w:p>
    <w:bookmarkEnd w:id="12"/>
    <w:p>
      <w:pPr>
        <w:spacing w:after="0"/>
        <w:ind w:left="0"/>
        <w:jc w:val="left"/>
      </w:pPr>
      <w:r>
        <w:rPr>
          <w:rFonts w:ascii="Times New Roman"/>
          <w:b w:val="false"/>
          <w:i w:val="false"/>
          <w:color w:val="000000"/>
          <w:sz w:val="28"/>
        </w:rPr>
        <w:t>      </w:t>
      </w:r>
      <w:r>
        <w:rPr>
          <w:rFonts w:ascii="Times New Roman"/>
          <w:b w:val="false"/>
          <w:i w:val="false"/>
          <w:color w:val="000000"/>
          <w:sz w:val="28"/>
        </w:rPr>
        <w:t>14. Для организации и проведения тендера уполномоченный орган образует тендерную комиссию, в состав которой включаются представители управления финансов области, отделов финансов городов и районов, отраслевых управлений отделов, других заинтересованных юридических лиц (по согласованию). Число членов тендерной комиссии должно составлять не менее пяти человек.</w:t>
      </w:r>
      <w:r>
        <w:br/>
      </w:r>
      <w:r>
        <w:rPr>
          <w:rFonts w:ascii="Times New Roman"/>
          <w:b w:val="false"/>
          <w:i w:val="false"/>
          <w:color w:val="000000"/>
          <w:sz w:val="28"/>
        </w:rPr>
        <w:t>
      </w:t>
      </w:r>
      <w:r>
        <w:rPr>
          <w:rFonts w:ascii="Times New Roman"/>
          <w:b w:val="false"/>
          <w:i w:val="false"/>
          <w:color w:val="000000"/>
          <w:sz w:val="28"/>
        </w:rPr>
        <w:t>15. Тендерная комиссия осуществляет следующие функции:</w:t>
      </w:r>
      <w:r>
        <w:br/>
      </w:r>
      <w:r>
        <w:rPr>
          <w:rFonts w:ascii="Times New Roman"/>
          <w:b w:val="false"/>
          <w:i w:val="false"/>
          <w:color w:val="000000"/>
          <w:sz w:val="28"/>
        </w:rPr>
        <w:t>
      1) утверждает текущую стоимость объекта;</w:t>
      </w:r>
      <w:r>
        <w:br/>
      </w:r>
      <w:r>
        <w:rPr>
          <w:rFonts w:ascii="Times New Roman"/>
          <w:b w:val="false"/>
          <w:i w:val="false"/>
          <w:color w:val="000000"/>
          <w:sz w:val="28"/>
        </w:rPr>
        <w:t>
      2) определяет размер гарантийного взноса;</w:t>
      </w:r>
      <w:r>
        <w:br/>
      </w:r>
      <w:r>
        <w:rPr>
          <w:rFonts w:ascii="Times New Roman"/>
          <w:b w:val="false"/>
          <w:i w:val="false"/>
          <w:color w:val="000000"/>
          <w:sz w:val="28"/>
        </w:rPr>
        <w:t>
      3) определяет условия тендера;</w:t>
      </w:r>
      <w:r>
        <w:br/>
      </w:r>
      <w:r>
        <w:rPr>
          <w:rFonts w:ascii="Times New Roman"/>
          <w:b w:val="false"/>
          <w:i w:val="false"/>
          <w:color w:val="000000"/>
          <w:sz w:val="28"/>
        </w:rPr>
        <w:t>
      4) проводит тендер;</w:t>
      </w:r>
      <w:r>
        <w:br/>
      </w:r>
      <w:r>
        <w:rPr>
          <w:rFonts w:ascii="Times New Roman"/>
          <w:b w:val="false"/>
          <w:i w:val="false"/>
          <w:color w:val="000000"/>
          <w:sz w:val="28"/>
        </w:rPr>
        <w:t>
      5) объявляет победителя тендера.</w:t>
      </w:r>
      <w:r>
        <w:br/>
      </w:r>
      <w:r>
        <w:rPr>
          <w:rFonts w:ascii="Times New Roman"/>
          <w:b w:val="false"/>
          <w:i w:val="false"/>
          <w:color w:val="000000"/>
          <w:sz w:val="28"/>
        </w:rPr>
        <w:t>
      Секретарь тендерной комиссии готовит необходимые документы для организации и проведения тендера, оформляет протокол тендерной комиссии.</w:t>
      </w:r>
      <w:r>
        <w:br/>
      </w:r>
      <w:r>
        <w:rPr>
          <w:rFonts w:ascii="Times New Roman"/>
          <w:b w:val="false"/>
          <w:i w:val="false"/>
          <w:color w:val="000000"/>
          <w:sz w:val="28"/>
        </w:rPr>
        <w:t>
</w:t>
      </w:r>
    </w:p>
    <w:bookmarkStart w:name="z101" w:id="13"/>
    <w:p>
      <w:pPr>
        <w:spacing w:after="0"/>
        <w:ind w:left="0"/>
        <w:jc w:val="left"/>
      </w:pPr>
      <w:r>
        <w:rPr>
          <w:rFonts w:ascii="Times New Roman"/>
          <w:b/>
          <w:i w:val="false"/>
          <w:color w:val="000000"/>
        </w:rPr>
        <w:t xml:space="preserve"> 4. Подготовка к передаче объекта в доверительное управление</w:t>
      </w:r>
    </w:p>
    <w:bookmarkEnd w:id="13"/>
    <w:p>
      <w:pPr>
        <w:spacing w:after="0"/>
        <w:ind w:left="0"/>
        <w:jc w:val="left"/>
      </w:pPr>
      <w:r>
        <w:rPr>
          <w:rFonts w:ascii="Times New Roman"/>
          <w:b w:val="false"/>
          <w:i w:val="false"/>
          <w:color w:val="000000"/>
          <w:sz w:val="28"/>
        </w:rPr>
        <w:t>      </w:t>
      </w:r>
      <w:r>
        <w:rPr>
          <w:rFonts w:ascii="Times New Roman"/>
          <w:b w:val="false"/>
          <w:i w:val="false"/>
          <w:color w:val="000000"/>
          <w:sz w:val="28"/>
        </w:rPr>
        <w:t>16. Подготовку к передаче объекта в доверительное управление осуществляет уполномоченный орган.</w:t>
      </w:r>
      <w:r>
        <w:br/>
      </w:r>
      <w:r>
        <w:rPr>
          <w:rFonts w:ascii="Times New Roman"/>
          <w:b w:val="false"/>
          <w:i w:val="false"/>
          <w:color w:val="000000"/>
          <w:sz w:val="28"/>
        </w:rPr>
        <w:t>
      </w:t>
      </w:r>
      <w:r>
        <w:rPr>
          <w:rFonts w:ascii="Times New Roman"/>
          <w:b w:val="false"/>
          <w:i w:val="false"/>
          <w:color w:val="000000"/>
          <w:sz w:val="28"/>
        </w:rPr>
        <w:t>17. Орган управления представляет уполномоченному органу учредительные документы юридического лица, акции (доли) которого являются объектом, полную информацию о финансово-хозяйственной деятельности за последние два года, предложение об установлении условий по передаче объекта в доверительное управление с правом или без права последующего выкупа.</w:t>
      </w:r>
      <w:r>
        <w:br/>
      </w:r>
      <w:r>
        <w:rPr>
          <w:rFonts w:ascii="Times New Roman"/>
          <w:b w:val="false"/>
          <w:i w:val="false"/>
          <w:color w:val="000000"/>
          <w:sz w:val="28"/>
        </w:rPr>
        <w:t>
      </w:t>
      </w:r>
      <w:r>
        <w:rPr>
          <w:rFonts w:ascii="Times New Roman"/>
          <w:b w:val="false"/>
          <w:i w:val="false"/>
          <w:color w:val="000000"/>
          <w:sz w:val="28"/>
        </w:rPr>
        <w:t>18. При подготовке к проведению тендера уполномоченный орган обеспечивает сбор информации об объекте, своевременную публикацию информационного сообщения, проводит прием и регистрацию заявок на участие в тендере, дает оценку (в случае передачи объекта в доверительное управление с правом последующего выкупа), передает поступившие материалы на рассмотрение тендерной комиссии.</w:t>
      </w:r>
      <w:r>
        <w:br/>
      </w:r>
      <w:r>
        <w:rPr>
          <w:rFonts w:ascii="Times New Roman"/>
          <w:b w:val="false"/>
          <w:i w:val="false"/>
          <w:color w:val="000000"/>
          <w:sz w:val="28"/>
        </w:rPr>
        <w:t>
      </w:t>
      </w:r>
      <w:r>
        <w:rPr>
          <w:rFonts w:ascii="Times New Roman"/>
          <w:b w:val="false"/>
          <w:i w:val="false"/>
          <w:color w:val="000000"/>
          <w:sz w:val="28"/>
        </w:rPr>
        <w:t>19. Информационное сообщение о проведении тендера публикуется в периодических печатных изданиях на государственном и русском языках за пятнадцать календарных дней до объявленной даты проведения тендера и содержит следующие сведения:</w:t>
      </w:r>
      <w:r>
        <w:br/>
      </w:r>
      <w:r>
        <w:rPr>
          <w:rFonts w:ascii="Times New Roman"/>
          <w:b w:val="false"/>
          <w:i w:val="false"/>
          <w:color w:val="000000"/>
          <w:sz w:val="28"/>
        </w:rPr>
        <w:t>
      1) условия тендера и критерии определения его победителя;</w:t>
      </w:r>
      <w:r>
        <w:br/>
      </w:r>
      <w:r>
        <w:rPr>
          <w:rFonts w:ascii="Times New Roman"/>
          <w:b w:val="false"/>
          <w:i w:val="false"/>
          <w:color w:val="000000"/>
          <w:sz w:val="28"/>
        </w:rPr>
        <w:t>
      2) краткую характеристику объекта тендера;</w:t>
      </w:r>
      <w:r>
        <w:br/>
      </w:r>
      <w:r>
        <w:rPr>
          <w:rFonts w:ascii="Times New Roman"/>
          <w:b w:val="false"/>
          <w:i w:val="false"/>
          <w:color w:val="000000"/>
          <w:sz w:val="28"/>
        </w:rPr>
        <w:t>
      3) дату, время и место проведения тендера;</w:t>
      </w:r>
      <w:r>
        <w:br/>
      </w:r>
      <w:r>
        <w:rPr>
          <w:rFonts w:ascii="Times New Roman"/>
          <w:b w:val="false"/>
          <w:i w:val="false"/>
          <w:color w:val="000000"/>
          <w:sz w:val="28"/>
        </w:rPr>
        <w:t>
      4) порядок, способ, место и окончательный срок представления конверта с заявкой на участие в тендере и требуемый срок действия заявок на участие;</w:t>
      </w:r>
      <w:r>
        <w:br/>
      </w:r>
      <w:r>
        <w:rPr>
          <w:rFonts w:ascii="Times New Roman"/>
          <w:b w:val="false"/>
          <w:i w:val="false"/>
          <w:color w:val="000000"/>
          <w:sz w:val="28"/>
        </w:rPr>
        <w:t>
      5) размер гарантийного взноса и банковские реквизиты для его внесения (размер гарантийного взноса не может быть изменен после опубликования информационного сообщения);</w:t>
      </w:r>
      <w:r>
        <w:br/>
      </w:r>
      <w:r>
        <w:rPr>
          <w:rFonts w:ascii="Times New Roman"/>
          <w:b w:val="false"/>
          <w:i w:val="false"/>
          <w:color w:val="000000"/>
          <w:sz w:val="28"/>
        </w:rPr>
        <w:t>
      6) требования к доверительному управляющему;</w:t>
      </w:r>
      <w:r>
        <w:br/>
      </w:r>
      <w:r>
        <w:rPr>
          <w:rFonts w:ascii="Times New Roman"/>
          <w:b w:val="false"/>
          <w:i w:val="false"/>
          <w:color w:val="000000"/>
          <w:sz w:val="28"/>
        </w:rPr>
        <w:t>
      7) дополнительные сведения, представленные органами государственного управления.</w:t>
      </w:r>
      <w:r>
        <w:br/>
      </w:r>
      <w:r>
        <w:rPr>
          <w:rFonts w:ascii="Times New Roman"/>
          <w:b w:val="false"/>
          <w:i w:val="false"/>
          <w:color w:val="000000"/>
          <w:sz w:val="28"/>
        </w:rPr>
        <w:t>
      </w:t>
      </w:r>
      <w:r>
        <w:rPr>
          <w:rFonts w:ascii="Times New Roman"/>
          <w:b w:val="false"/>
          <w:i w:val="false"/>
          <w:color w:val="000000"/>
          <w:sz w:val="28"/>
        </w:rPr>
        <w:t xml:space="preserve">20. В случае изменения тендерной комиссией условий тендера извещение обо всех изменениях должно быть опубликовано не менее чем за пять календарных дней до проведения тендера, в порядке, установленном </w:t>
      </w:r>
      <w:r>
        <w:rPr>
          <w:rFonts w:ascii="Times New Roman"/>
          <w:b w:val="false"/>
          <w:i w:val="false"/>
          <w:color w:val="000000"/>
          <w:sz w:val="28"/>
        </w:rPr>
        <w:t>пунктом 19</w:t>
      </w:r>
      <w:r>
        <w:rPr>
          <w:rFonts w:ascii="Times New Roman"/>
          <w:b w:val="false"/>
          <w:i w:val="false"/>
          <w:color w:val="000000"/>
          <w:sz w:val="28"/>
        </w:rPr>
        <w:t xml:space="preserve"> Инструкции.</w:t>
      </w:r>
      <w:r>
        <w:br/>
      </w:r>
      <w:r>
        <w:rPr>
          <w:rFonts w:ascii="Times New Roman"/>
          <w:b w:val="false"/>
          <w:i w:val="false"/>
          <w:color w:val="000000"/>
          <w:sz w:val="28"/>
        </w:rPr>
        <w:t>
      Лица, подавшие заявку на участие в тендере до опубликования извещения об изменении его условий и отказавшиеся в связи с этим от участия в тендере, вправе требовать возврата гарантийного взноса в полном объеме.</w:t>
      </w:r>
      <w:r>
        <w:br/>
      </w:r>
      <w:r>
        <w:rPr>
          <w:rFonts w:ascii="Times New Roman"/>
          <w:b w:val="false"/>
          <w:i w:val="false"/>
          <w:color w:val="000000"/>
          <w:sz w:val="28"/>
        </w:rPr>
        <w:t>
      </w:t>
      </w:r>
      <w:r>
        <w:rPr>
          <w:rFonts w:ascii="Times New Roman"/>
          <w:b w:val="false"/>
          <w:i w:val="false"/>
          <w:color w:val="000000"/>
          <w:sz w:val="28"/>
        </w:rPr>
        <w:t>21. До публикации информационного сообщения по юридическому лицу, акции (доли) которого подлежат передаче в доверительное управление, уполномоченным органом должен быть подготовлен пакет, состоящий из копий следующих документов:</w:t>
      </w:r>
      <w:r>
        <w:br/>
      </w:r>
      <w:r>
        <w:rPr>
          <w:rFonts w:ascii="Times New Roman"/>
          <w:b w:val="false"/>
          <w:i w:val="false"/>
          <w:color w:val="000000"/>
          <w:sz w:val="28"/>
        </w:rPr>
        <w:t>
      1) Устав;</w:t>
      </w:r>
      <w:r>
        <w:br/>
      </w:r>
      <w:r>
        <w:rPr>
          <w:rFonts w:ascii="Times New Roman"/>
          <w:b w:val="false"/>
          <w:i w:val="false"/>
          <w:color w:val="000000"/>
          <w:sz w:val="28"/>
        </w:rPr>
        <w:t>
      2) свидетельство о регистрации эмиссий ценных бумаг;</w:t>
      </w:r>
      <w:r>
        <w:br/>
      </w:r>
      <w:r>
        <w:rPr>
          <w:rFonts w:ascii="Times New Roman"/>
          <w:b w:val="false"/>
          <w:i w:val="false"/>
          <w:color w:val="000000"/>
          <w:sz w:val="28"/>
        </w:rPr>
        <w:t>
      3) бухгалтерские балансы с приложениями за год, предшествующий отчетному периоду;</w:t>
      </w:r>
      <w:r>
        <w:br/>
      </w:r>
      <w:r>
        <w:rPr>
          <w:rFonts w:ascii="Times New Roman"/>
          <w:b w:val="false"/>
          <w:i w:val="false"/>
          <w:color w:val="000000"/>
          <w:sz w:val="28"/>
        </w:rPr>
        <w:t>
      4) свидетельство о регистрации юридического лица;</w:t>
      </w:r>
      <w:r>
        <w:br/>
      </w:r>
      <w:r>
        <w:rPr>
          <w:rFonts w:ascii="Times New Roman"/>
          <w:b w:val="false"/>
          <w:i w:val="false"/>
          <w:color w:val="000000"/>
          <w:sz w:val="28"/>
        </w:rPr>
        <w:t>
      5) выписка из реестра коммунальных государственных предприятий и учреждений, юридических лиц с участием государства.</w:t>
      </w:r>
      <w:r>
        <w:br/>
      </w:r>
      <w:r>
        <w:rPr>
          <w:rFonts w:ascii="Times New Roman"/>
          <w:b w:val="false"/>
          <w:i w:val="false"/>
          <w:color w:val="000000"/>
          <w:sz w:val="28"/>
        </w:rPr>
        <w:t xml:space="preserve">
      После публикации информационного сообщения уполномоченный орган обеспечивает доступ к информации об объекте и </w:t>
      </w:r>
      <w:r>
        <w:rPr>
          <w:rFonts w:ascii="Times New Roman"/>
          <w:b w:val="false"/>
          <w:i w:val="false"/>
          <w:color w:val="000000"/>
          <w:sz w:val="28"/>
        </w:rPr>
        <w:t>Инструкции</w:t>
      </w:r>
      <w:r>
        <w:rPr>
          <w:rFonts w:ascii="Times New Roman"/>
          <w:b w:val="false"/>
          <w:i w:val="false"/>
          <w:color w:val="000000"/>
          <w:sz w:val="28"/>
        </w:rPr>
        <w:t xml:space="preserve"> для желающих стать участниками тендера.</w:t>
      </w:r>
      <w:r>
        <w:br/>
      </w:r>
      <w:r>
        <w:rPr>
          <w:rFonts w:ascii="Times New Roman"/>
          <w:b w:val="false"/>
          <w:i w:val="false"/>
          <w:color w:val="000000"/>
          <w:sz w:val="28"/>
        </w:rPr>
        <w:t>
      </w:t>
      </w:r>
      <w:r>
        <w:rPr>
          <w:rFonts w:ascii="Times New Roman"/>
          <w:b w:val="false"/>
          <w:i w:val="false"/>
          <w:color w:val="000000"/>
          <w:sz w:val="28"/>
        </w:rPr>
        <w:t>22. Участники тендера вносят гарантийный взнос в размере, сроки и порядке, указанные в информационном сообщении о проведении тендера. Размер гарантийного взноса не может быть изменен после опубликования информационного сообщения. Гарантийный взнос может быть внесен от имени участника тендера любым другим физическим или юридическим лицом. Получателем гарантийного взноса является уполномоченный орган.</w:t>
      </w:r>
      <w:r>
        <w:br/>
      </w:r>
      <w:r>
        <w:rPr>
          <w:rFonts w:ascii="Times New Roman"/>
          <w:b w:val="false"/>
          <w:i w:val="false"/>
          <w:color w:val="000000"/>
          <w:sz w:val="28"/>
        </w:rPr>
        <w:t>
      </w:t>
      </w:r>
      <w:r>
        <w:rPr>
          <w:rFonts w:ascii="Times New Roman"/>
          <w:b w:val="false"/>
          <w:i w:val="false"/>
          <w:color w:val="000000"/>
          <w:sz w:val="28"/>
        </w:rPr>
        <w:t>23. Гарантийный взнос для участия в тендере устанавливается для каждого объекта отдельно, в пределах пяти процентов от его текущей или балансовой стоимости (в случае передачи объекта в доверительное управление без права последующего выкупа).</w:t>
      </w:r>
      <w:r>
        <w:br/>
      </w:r>
      <w:r>
        <w:rPr>
          <w:rFonts w:ascii="Times New Roman"/>
          <w:b w:val="false"/>
          <w:i w:val="false"/>
          <w:color w:val="000000"/>
          <w:sz w:val="28"/>
        </w:rPr>
        <w:t>
      </w:t>
      </w:r>
      <w:r>
        <w:rPr>
          <w:rFonts w:ascii="Times New Roman"/>
          <w:b w:val="false"/>
          <w:i w:val="false"/>
          <w:color w:val="000000"/>
          <w:sz w:val="28"/>
        </w:rPr>
        <w:t>24. Гарантийный взнос является обеспечением следующих обязательств участника:</w:t>
      </w:r>
      <w:r>
        <w:br/>
      </w:r>
      <w:r>
        <w:rPr>
          <w:rFonts w:ascii="Times New Roman"/>
          <w:b w:val="false"/>
          <w:i w:val="false"/>
          <w:color w:val="000000"/>
          <w:sz w:val="28"/>
        </w:rPr>
        <w:t>
      1) подписание протокола о результатах тендера в случае победы;</w:t>
      </w:r>
      <w:r>
        <w:br/>
      </w:r>
      <w:r>
        <w:rPr>
          <w:rFonts w:ascii="Times New Roman"/>
          <w:b w:val="false"/>
          <w:i w:val="false"/>
          <w:color w:val="000000"/>
          <w:sz w:val="28"/>
        </w:rPr>
        <w:t>
      2) заключение договора между победителем и уполномоченным органом на условиях тендера и предложений победителя.</w:t>
      </w:r>
      <w:r>
        <w:br/>
      </w:r>
      <w:r>
        <w:rPr>
          <w:rFonts w:ascii="Times New Roman"/>
          <w:b w:val="false"/>
          <w:i w:val="false"/>
          <w:color w:val="000000"/>
          <w:sz w:val="28"/>
        </w:rPr>
        <w:t>
      </w:t>
      </w:r>
      <w:r>
        <w:rPr>
          <w:rFonts w:ascii="Times New Roman"/>
          <w:b w:val="false"/>
          <w:i w:val="false"/>
          <w:color w:val="000000"/>
          <w:sz w:val="28"/>
        </w:rPr>
        <w:t xml:space="preserve">25. Гарантийный взнос не возвращается участникам в случае отказа их от участия в тендере менее чем за три дня до его проведения, (за исключением случаев, предусмотренных абзацем вторым </w:t>
      </w:r>
      <w:r>
        <w:rPr>
          <w:rFonts w:ascii="Times New Roman"/>
          <w:b w:val="false"/>
          <w:i w:val="false"/>
          <w:color w:val="000000"/>
          <w:sz w:val="28"/>
        </w:rPr>
        <w:t>пункта 20</w:t>
      </w:r>
      <w:r>
        <w:rPr>
          <w:rFonts w:ascii="Times New Roman"/>
          <w:b w:val="false"/>
          <w:i w:val="false"/>
          <w:color w:val="000000"/>
          <w:sz w:val="28"/>
        </w:rPr>
        <w:t xml:space="preserve"> Инструкции).</w:t>
      </w:r>
      <w:r>
        <w:br/>
      </w:r>
      <w:r>
        <w:rPr>
          <w:rFonts w:ascii="Times New Roman"/>
          <w:b w:val="false"/>
          <w:i w:val="false"/>
          <w:color w:val="000000"/>
          <w:sz w:val="28"/>
        </w:rPr>
        <w:t>
      </w:t>
      </w:r>
      <w:r>
        <w:rPr>
          <w:rFonts w:ascii="Times New Roman"/>
          <w:b w:val="false"/>
          <w:i w:val="false"/>
          <w:color w:val="000000"/>
          <w:sz w:val="28"/>
        </w:rPr>
        <w:t xml:space="preserve">26. Во всех случаях, кроме перечисленных в пунктах </w:t>
      </w:r>
      <w:r>
        <w:rPr>
          <w:rFonts w:ascii="Times New Roman"/>
          <w:b w:val="false"/>
          <w:i w:val="false"/>
          <w:color w:val="000000"/>
          <w:sz w:val="28"/>
        </w:rPr>
        <w:t>25</w:t>
      </w:r>
      <w:r>
        <w:rPr>
          <w:rFonts w:ascii="Times New Roman"/>
          <w:b w:val="false"/>
          <w:i w:val="false"/>
          <w:color w:val="000000"/>
          <w:sz w:val="28"/>
        </w:rPr>
        <w:t xml:space="preserve"> и </w:t>
      </w:r>
      <w:r>
        <w:rPr>
          <w:rFonts w:ascii="Times New Roman"/>
          <w:b w:val="false"/>
          <w:i w:val="false"/>
          <w:color w:val="000000"/>
          <w:sz w:val="28"/>
        </w:rPr>
        <w:t>41</w:t>
      </w:r>
      <w:r>
        <w:rPr>
          <w:rFonts w:ascii="Times New Roman"/>
          <w:b w:val="false"/>
          <w:i w:val="false"/>
          <w:color w:val="000000"/>
          <w:sz w:val="28"/>
        </w:rPr>
        <w:t xml:space="preserve"> Инструкции, гарантийный взнос возвращается в срок не позднее десяти банковских дней со дня проведения тендера, если же деньги поступили на счет уполномоченного органа после проведения тендера – то в течение десяти банковских дней со дня их поступления.</w:t>
      </w:r>
      <w:r>
        <w:br/>
      </w:r>
      <w:r>
        <w:rPr>
          <w:rFonts w:ascii="Times New Roman"/>
          <w:b w:val="false"/>
          <w:i w:val="false"/>
          <w:color w:val="000000"/>
          <w:sz w:val="28"/>
        </w:rPr>
        <w:t>
      </w:t>
      </w:r>
      <w:r>
        <w:rPr>
          <w:rFonts w:ascii="Times New Roman"/>
          <w:b w:val="false"/>
          <w:i w:val="false"/>
          <w:color w:val="000000"/>
          <w:sz w:val="28"/>
        </w:rPr>
        <w:t>27. Регистрация участников тендера производится со дня публикации информационного сообщения и заканчивается за двадцать четыре часа до проведения тендера.</w:t>
      </w:r>
      <w:r>
        <w:br/>
      </w:r>
      <w:r>
        <w:rPr>
          <w:rFonts w:ascii="Times New Roman"/>
          <w:b w:val="false"/>
          <w:i w:val="false"/>
          <w:color w:val="000000"/>
          <w:sz w:val="28"/>
        </w:rPr>
        <w:t>
      </w:t>
      </w:r>
      <w:r>
        <w:rPr>
          <w:rFonts w:ascii="Times New Roman"/>
          <w:b w:val="false"/>
          <w:i w:val="false"/>
          <w:color w:val="000000"/>
          <w:sz w:val="28"/>
        </w:rPr>
        <w:t>28. Для регистрации в качестве участника тендера необходимо представить:</w:t>
      </w:r>
      <w:r>
        <w:br/>
      </w:r>
      <w:r>
        <w:rPr>
          <w:rFonts w:ascii="Times New Roman"/>
          <w:b w:val="false"/>
          <w:i w:val="false"/>
          <w:color w:val="000000"/>
          <w:sz w:val="28"/>
        </w:rPr>
        <w:t>
      1) заявку на участие в тендере, означающую письменное обязательство участника тендера в случае объявления его победителем, заключить договор на условиях тендера, указанных в информационном сообщении и предложенных самим участником тендера;</w:t>
      </w:r>
      <w:r>
        <w:br/>
      </w:r>
      <w:r>
        <w:rPr>
          <w:rFonts w:ascii="Times New Roman"/>
          <w:b w:val="false"/>
          <w:i w:val="false"/>
          <w:color w:val="000000"/>
          <w:sz w:val="28"/>
        </w:rPr>
        <w:t>
      2) предложения по условиям тендера в письменном виде с приложением обусловленной тендером документации, в отдельном от других документов запечатанном конверте;</w:t>
      </w:r>
      <w:r>
        <w:br/>
      </w:r>
      <w:r>
        <w:rPr>
          <w:rFonts w:ascii="Times New Roman"/>
          <w:b w:val="false"/>
          <w:i w:val="false"/>
          <w:color w:val="000000"/>
          <w:sz w:val="28"/>
        </w:rPr>
        <w:t>
      3) справку банка (банков) об отсутствии просроченной задолженности потенциального участника тендера перед банком (банками) за три месяца, предшествующие дате вскрытия конвертов с тендерными заявками, за подписью первого руководителя или лица, имеющего право подписи, и главного бухгалтера с печатью банка (банков), (в случае, если потенциальный участник тендера является клиентом нескольких банков второго уровня или филиалов, а также иностранного банка, такая справка представляется от каждого из таких банков);</w:t>
      </w:r>
      <w:r>
        <w:br/>
      </w:r>
      <w:r>
        <w:rPr>
          <w:rFonts w:ascii="Times New Roman"/>
          <w:b w:val="false"/>
          <w:i w:val="false"/>
          <w:color w:val="000000"/>
          <w:sz w:val="28"/>
        </w:rPr>
        <w:t>
      4) аудиторский отчет за последний финансовый год юридических лиц, для которых законодательством Республики Казахстан установлено обязательное проведение аудита;</w:t>
      </w:r>
      <w:r>
        <w:br/>
      </w:r>
      <w:r>
        <w:rPr>
          <w:rFonts w:ascii="Times New Roman"/>
          <w:b w:val="false"/>
          <w:i w:val="false"/>
          <w:color w:val="000000"/>
          <w:sz w:val="28"/>
        </w:rPr>
        <w:t>
      5) нотариально заверенную копию свидетельства о государственной регистрации (перерегистрации) юридического лица;</w:t>
      </w:r>
      <w:r>
        <w:br/>
      </w:r>
      <w:r>
        <w:rPr>
          <w:rFonts w:ascii="Times New Roman"/>
          <w:b w:val="false"/>
          <w:i w:val="false"/>
          <w:color w:val="000000"/>
          <w:sz w:val="28"/>
        </w:rPr>
        <w:t>
      6) сведения о квалификации с приложением нотариально заверенных копий лицензий и/или патентов, свидетельств, других документов, подтверждающих квалификацию потенциального участника тендера;</w:t>
      </w:r>
      <w:r>
        <w:br/>
      </w:r>
      <w:r>
        <w:rPr>
          <w:rFonts w:ascii="Times New Roman"/>
          <w:b w:val="false"/>
          <w:i w:val="false"/>
          <w:color w:val="000000"/>
          <w:sz w:val="28"/>
        </w:rPr>
        <w:t>
      7) нотариально заверенную копию Устава, (иностранные юридические лица представляют учредительные документы с нотариально заверенным переводом на государственный и русский языки);</w:t>
      </w:r>
      <w:r>
        <w:br/>
      </w:r>
      <w:r>
        <w:rPr>
          <w:rFonts w:ascii="Times New Roman"/>
          <w:b w:val="false"/>
          <w:i w:val="false"/>
          <w:color w:val="000000"/>
          <w:sz w:val="28"/>
        </w:rPr>
        <w:t>
      8) оригинал справки установленной формы соответствующего налогового органа за подписью первого руководителя или лица, имеющего право подписи, с печатью данного налогового органа, возвращаемый в день проведения тендера об отсутствии просроченной задолженности потенциального участника тендера по уплате налогов и других обязательных платежей в бюджет и отчислений в накопительные пенсионные фонды более чем за три месяца, предшествующие дате вскрытия конвертов с тендерными заявками (за исключением случаев, когда срок уплаты отсрочен в соответствии с законодательством Республики Казахстан);</w:t>
      </w:r>
      <w:r>
        <w:br/>
      </w:r>
      <w:r>
        <w:rPr>
          <w:rFonts w:ascii="Times New Roman"/>
          <w:b w:val="false"/>
          <w:i w:val="false"/>
          <w:color w:val="000000"/>
          <w:sz w:val="28"/>
        </w:rPr>
        <w:t>
      9) оригинал или копию платежного поручения или квитанции (для физического лица) об оплате гарантийного взноса, (оригинал возвращается в день проведения тендера);</w:t>
      </w:r>
      <w:r>
        <w:br/>
      </w:r>
      <w:r>
        <w:rPr>
          <w:rFonts w:ascii="Times New Roman"/>
          <w:b w:val="false"/>
          <w:i w:val="false"/>
          <w:color w:val="000000"/>
          <w:sz w:val="28"/>
        </w:rPr>
        <w:t>
      10) документ (доверенность), удостоверяющий полномочия представителя потенциального участника тендера (действителен при предъявлении удостоверения личности, паспорта (для иностранных граждан) либо соответствующей справки органов внутренних дел).</w:t>
      </w:r>
      <w:r>
        <w:br/>
      </w:r>
      <w:r>
        <w:rPr>
          <w:rFonts w:ascii="Times New Roman"/>
          <w:b w:val="false"/>
          <w:i w:val="false"/>
          <w:color w:val="000000"/>
          <w:sz w:val="28"/>
        </w:rPr>
        <w:t>
      </w:t>
      </w:r>
      <w:r>
        <w:rPr>
          <w:rFonts w:ascii="Times New Roman"/>
          <w:b w:val="false"/>
          <w:i w:val="false"/>
          <w:color w:val="000000"/>
          <w:sz w:val="28"/>
        </w:rPr>
        <w:t xml:space="preserve">29. Потенциальный участник тендера, представляет документы, предусмотренные подпунктами 1), 2), 9) </w:t>
      </w:r>
      <w:r>
        <w:rPr>
          <w:rFonts w:ascii="Times New Roman"/>
          <w:b w:val="false"/>
          <w:i w:val="false"/>
          <w:color w:val="000000"/>
          <w:sz w:val="28"/>
        </w:rPr>
        <w:t>пункта 28</w:t>
      </w:r>
      <w:r>
        <w:rPr>
          <w:rFonts w:ascii="Times New Roman"/>
          <w:b w:val="false"/>
          <w:i w:val="false"/>
          <w:color w:val="000000"/>
          <w:sz w:val="28"/>
        </w:rPr>
        <w:t xml:space="preserve"> Инструкции, а также:</w:t>
      </w:r>
      <w:r>
        <w:br/>
      </w:r>
      <w:r>
        <w:rPr>
          <w:rFonts w:ascii="Times New Roman"/>
          <w:b w:val="false"/>
          <w:i w:val="false"/>
          <w:color w:val="000000"/>
          <w:sz w:val="28"/>
        </w:rPr>
        <w:t>
      1) копию удостоверения личности, паспорта (для иностранных граждан) или соответствующей справки органов внутренних дел;</w:t>
      </w:r>
      <w:r>
        <w:br/>
      </w:r>
      <w:r>
        <w:rPr>
          <w:rFonts w:ascii="Times New Roman"/>
          <w:b w:val="false"/>
          <w:i w:val="false"/>
          <w:color w:val="000000"/>
          <w:sz w:val="28"/>
        </w:rPr>
        <w:t>
      2) нотариально заверенную копию документа выданного соответствующим государственным органом (для подтверждения наличия гражданской правоспособности заключать договор), предоставляющего право на осуществление предпринимательской деятельности без образования юридического лица;</w:t>
      </w:r>
      <w:r>
        <w:br/>
      </w:r>
      <w:r>
        <w:rPr>
          <w:rFonts w:ascii="Times New Roman"/>
          <w:b w:val="false"/>
          <w:i w:val="false"/>
          <w:color w:val="000000"/>
          <w:sz w:val="28"/>
        </w:rPr>
        <w:t>
      3) сведения о квалификации с приложением нотариально заверенных копий лицензий и/или патентов, свидетельств, иных документов, подтверждающих квалификацию потенциального участника тендера.</w:t>
      </w:r>
      <w:r>
        <w:br/>
      </w:r>
      <w:r>
        <w:rPr>
          <w:rFonts w:ascii="Times New Roman"/>
          <w:b w:val="false"/>
          <w:i w:val="false"/>
          <w:color w:val="000000"/>
          <w:sz w:val="28"/>
        </w:rPr>
        <w:t>
      </w:t>
      </w:r>
      <w:r>
        <w:rPr>
          <w:rFonts w:ascii="Times New Roman"/>
          <w:b w:val="false"/>
          <w:i w:val="false"/>
          <w:color w:val="000000"/>
          <w:sz w:val="28"/>
        </w:rPr>
        <w:t>30. Прием заявок и регистрация лиц, желающих принять участие в тендере, производятся при наличии полного комплекта требуемых документов.</w:t>
      </w:r>
      <w:r>
        <w:br/>
      </w:r>
      <w:r>
        <w:rPr>
          <w:rFonts w:ascii="Times New Roman"/>
          <w:b w:val="false"/>
          <w:i w:val="false"/>
          <w:color w:val="000000"/>
          <w:sz w:val="28"/>
        </w:rPr>
        <w:t>
      </w:t>
      </w:r>
      <w:r>
        <w:rPr>
          <w:rFonts w:ascii="Times New Roman"/>
          <w:b w:val="false"/>
          <w:i w:val="false"/>
          <w:color w:val="000000"/>
          <w:sz w:val="28"/>
        </w:rPr>
        <w:t>31. Участником тендера не может быть:</w:t>
      </w:r>
      <w:r>
        <w:br/>
      </w:r>
      <w:r>
        <w:rPr>
          <w:rFonts w:ascii="Times New Roman"/>
          <w:b w:val="false"/>
          <w:i w:val="false"/>
          <w:color w:val="000000"/>
          <w:sz w:val="28"/>
        </w:rPr>
        <w:t>
      1) юридическое лицо, которое в соответствии с законодательством Республики Казахстан или учредительными документами не вправе заниматься видами деятельности, предусмотренными условиями тендера;</w:t>
      </w:r>
      <w:r>
        <w:br/>
      </w:r>
      <w:r>
        <w:rPr>
          <w:rFonts w:ascii="Times New Roman"/>
          <w:b w:val="false"/>
          <w:i w:val="false"/>
          <w:color w:val="000000"/>
          <w:sz w:val="28"/>
        </w:rPr>
        <w:t>
      2) победитель предыдущих тендеров, не выполнивший соответствующие обязательства по заключению и исполнению договора на доверительное управление.</w:t>
      </w:r>
      <w:r>
        <w:br/>
      </w:r>
      <w:r>
        <w:rPr>
          <w:rFonts w:ascii="Times New Roman"/>
          <w:b w:val="false"/>
          <w:i w:val="false"/>
          <w:color w:val="000000"/>
          <w:sz w:val="28"/>
        </w:rPr>
        <w:t>
      </w:t>
      </w:r>
      <w:r>
        <w:rPr>
          <w:rFonts w:ascii="Times New Roman"/>
          <w:b w:val="false"/>
          <w:i w:val="false"/>
          <w:color w:val="000000"/>
          <w:sz w:val="28"/>
        </w:rPr>
        <w:t>32. Уполномоченный орган не вправе разглашать информацию, имеющую отношение к участникам тендера, за исключением случаев, предусмотренных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33. Документы потенциальных участников тендера после регистрации в журнале хранятся в сейфе и в день проведения тендера передаются тендерной комиссии.</w:t>
      </w:r>
      <w:r>
        <w:br/>
      </w:r>
      <w:r>
        <w:rPr>
          <w:rFonts w:ascii="Times New Roman"/>
          <w:b w:val="false"/>
          <w:i w:val="false"/>
          <w:color w:val="000000"/>
          <w:sz w:val="28"/>
        </w:rPr>
        <w:t>
</w:t>
      </w:r>
    </w:p>
    <w:bookmarkStart w:name="z120" w:id="14"/>
    <w:p>
      <w:pPr>
        <w:spacing w:after="0"/>
        <w:ind w:left="0"/>
        <w:jc w:val="left"/>
      </w:pPr>
      <w:r>
        <w:rPr>
          <w:rFonts w:ascii="Times New Roman"/>
          <w:b/>
          <w:i w:val="false"/>
          <w:color w:val="000000"/>
        </w:rPr>
        <w:t xml:space="preserve"> 5. Проведение тендера</w:t>
      </w:r>
    </w:p>
    <w:bookmarkEnd w:id="14"/>
    <w:p>
      <w:pPr>
        <w:spacing w:after="0"/>
        <w:ind w:left="0"/>
        <w:jc w:val="left"/>
      </w:pPr>
      <w:r>
        <w:rPr>
          <w:rFonts w:ascii="Times New Roman"/>
          <w:b w:val="false"/>
          <w:i w:val="false"/>
          <w:color w:val="000000"/>
          <w:sz w:val="28"/>
        </w:rPr>
        <w:t>      </w:t>
      </w:r>
      <w:r>
        <w:rPr>
          <w:rFonts w:ascii="Times New Roman"/>
          <w:b w:val="false"/>
          <w:i w:val="false"/>
          <w:color w:val="000000"/>
          <w:sz w:val="28"/>
        </w:rPr>
        <w:t>34. Тендерная комиссия вскрывает конверты с предложениями участников тендера и рассматривает эти предложения с учетом критериев выявления победителя.</w:t>
      </w:r>
      <w:r>
        <w:br/>
      </w:r>
      <w:r>
        <w:rPr>
          <w:rFonts w:ascii="Times New Roman"/>
          <w:b w:val="false"/>
          <w:i w:val="false"/>
          <w:color w:val="000000"/>
          <w:sz w:val="28"/>
        </w:rPr>
        <w:t>
      </w:t>
      </w:r>
      <w:r>
        <w:rPr>
          <w:rFonts w:ascii="Times New Roman"/>
          <w:b w:val="false"/>
          <w:i w:val="false"/>
          <w:color w:val="000000"/>
          <w:sz w:val="28"/>
        </w:rPr>
        <w:t>35. Решение тендерной комиссии принимается простым большинством голосов ее членов. При равенстве голосов решающим является голос председателя. Тендерная комиссия вправе пригласить участников, набравших равное количество голосов, на переговоры. С их согласия победителем признается участник тендера, внесший на рассмотрение тендерной комиссии дополнительные предложения, направленные на улучшение работы объекта.</w:t>
      </w:r>
      <w:r>
        <w:br/>
      </w:r>
      <w:r>
        <w:rPr>
          <w:rFonts w:ascii="Times New Roman"/>
          <w:b w:val="false"/>
          <w:i w:val="false"/>
          <w:color w:val="000000"/>
          <w:sz w:val="28"/>
        </w:rPr>
        <w:t>
      </w:t>
      </w:r>
      <w:r>
        <w:rPr>
          <w:rFonts w:ascii="Times New Roman"/>
          <w:b w:val="false"/>
          <w:i w:val="false"/>
          <w:color w:val="000000"/>
          <w:sz w:val="28"/>
        </w:rPr>
        <w:t>36. Решение тендерной комиссии оформляется протоколом, который подписывается ее членами, председателем, секретарем и победителем тендера. Член тендерной комиссии имеет право письменно изложить свое особое мнение и приложить его к протоколу, о чем в последнем делается отметка. Результаты тендера могут быть опротестованы его участниками в течение тридцати календарных дней со дня объявления победителя тендера. Победитель объявляется не позднее дня, следующего за днем проведения тендера.</w:t>
      </w:r>
      <w:r>
        <w:br/>
      </w:r>
      <w:r>
        <w:rPr>
          <w:rFonts w:ascii="Times New Roman"/>
          <w:b w:val="false"/>
          <w:i w:val="false"/>
          <w:color w:val="000000"/>
          <w:sz w:val="28"/>
        </w:rPr>
        <w:t>
      </w:t>
      </w:r>
      <w:r>
        <w:rPr>
          <w:rFonts w:ascii="Times New Roman"/>
          <w:b w:val="false"/>
          <w:i w:val="false"/>
          <w:color w:val="000000"/>
          <w:sz w:val="28"/>
        </w:rPr>
        <w:t>37. Протокол результатов тендера оформляется в день проведения тендера и является документом, фиксирующим обязательства победителя тендера и уполномоченного органа заключить договор на соответствующих условиях, с учетом предложений победителя тендера.</w:t>
      </w:r>
      <w:r>
        <w:br/>
      </w:r>
      <w:r>
        <w:rPr>
          <w:rFonts w:ascii="Times New Roman"/>
          <w:b w:val="false"/>
          <w:i w:val="false"/>
          <w:color w:val="000000"/>
          <w:sz w:val="28"/>
        </w:rPr>
        <w:t>
      </w:t>
      </w:r>
      <w:r>
        <w:rPr>
          <w:rFonts w:ascii="Times New Roman"/>
          <w:b w:val="false"/>
          <w:i w:val="false"/>
          <w:color w:val="000000"/>
          <w:sz w:val="28"/>
        </w:rPr>
        <w:t>38. Результаты тендера утверждаются уполномоченным органом в течение пяти календарных дней со дня объявления его победителя.</w:t>
      </w:r>
      <w:r>
        <w:br/>
      </w:r>
      <w:r>
        <w:rPr>
          <w:rFonts w:ascii="Times New Roman"/>
          <w:b w:val="false"/>
          <w:i w:val="false"/>
          <w:color w:val="000000"/>
          <w:sz w:val="28"/>
        </w:rPr>
        <w:t>
      Уполномоченный орган вправе объявить новый тендер, а также рекомендовать тендерной комиссии изменить условия тендера в случае:</w:t>
      </w:r>
      <w:r>
        <w:br/>
      </w:r>
      <w:r>
        <w:rPr>
          <w:rFonts w:ascii="Times New Roman"/>
          <w:b w:val="false"/>
          <w:i w:val="false"/>
          <w:color w:val="000000"/>
          <w:sz w:val="28"/>
        </w:rPr>
        <w:t>
      1) отсутствия заявок на участие в тендере;</w:t>
      </w:r>
      <w:r>
        <w:br/>
      </w:r>
      <w:r>
        <w:rPr>
          <w:rFonts w:ascii="Times New Roman"/>
          <w:b w:val="false"/>
          <w:i w:val="false"/>
          <w:color w:val="000000"/>
          <w:sz w:val="28"/>
        </w:rPr>
        <w:t>
      2) принятия тендерной комиссией решения об отсутствии победителя;</w:t>
      </w:r>
      <w:r>
        <w:br/>
      </w:r>
      <w:r>
        <w:rPr>
          <w:rFonts w:ascii="Times New Roman"/>
          <w:b w:val="false"/>
          <w:i w:val="false"/>
          <w:color w:val="000000"/>
          <w:sz w:val="28"/>
        </w:rPr>
        <w:t>
      3) отказа победителя тендера от подписания договора.</w:t>
      </w:r>
      <w:r>
        <w:br/>
      </w:r>
      <w:r>
        <w:rPr>
          <w:rFonts w:ascii="Times New Roman"/>
          <w:b w:val="false"/>
          <w:i w:val="false"/>
          <w:color w:val="000000"/>
          <w:sz w:val="28"/>
        </w:rPr>
        <w:t>
      </w:t>
      </w:r>
      <w:r>
        <w:rPr>
          <w:rFonts w:ascii="Times New Roman"/>
          <w:b w:val="false"/>
          <w:i w:val="false"/>
          <w:color w:val="000000"/>
          <w:sz w:val="28"/>
        </w:rPr>
        <w:t>39. Тендер может быть признан несостоявшимся в случаях, если:</w:t>
      </w:r>
      <w:r>
        <w:br/>
      </w:r>
      <w:r>
        <w:rPr>
          <w:rFonts w:ascii="Times New Roman"/>
          <w:b w:val="false"/>
          <w:i w:val="false"/>
          <w:color w:val="000000"/>
          <w:sz w:val="28"/>
        </w:rPr>
        <w:t>
      1) предложения участников признаны тендерной комиссией не удовлетворяющими условия тендера или не соответствующими законодательству Республики Казахстан;</w:t>
      </w:r>
      <w:r>
        <w:br/>
      </w:r>
      <w:r>
        <w:rPr>
          <w:rFonts w:ascii="Times New Roman"/>
          <w:b w:val="false"/>
          <w:i w:val="false"/>
          <w:color w:val="000000"/>
          <w:sz w:val="28"/>
        </w:rPr>
        <w:t>
      2) количество зарегистрированных участников менее двух.</w:t>
      </w:r>
      <w:r>
        <w:br/>
      </w:r>
      <w:r>
        <w:rPr>
          <w:rFonts w:ascii="Times New Roman"/>
          <w:b w:val="false"/>
          <w:i w:val="false"/>
          <w:color w:val="000000"/>
          <w:sz w:val="28"/>
        </w:rPr>
        <w:t>
      </w:t>
      </w:r>
      <w:r>
        <w:rPr>
          <w:rFonts w:ascii="Times New Roman"/>
          <w:b w:val="false"/>
          <w:i w:val="false"/>
          <w:color w:val="000000"/>
          <w:sz w:val="28"/>
        </w:rPr>
        <w:t>40. Победитель тендера при уклонении от подписания протокола о результатах тендера или договора – на условиях тендера и предложений победителя утрачивает внесенный им гарантийный взнос.</w:t>
      </w:r>
      <w:r>
        <w:br/>
      </w:r>
      <w:r>
        <w:rPr>
          <w:rFonts w:ascii="Times New Roman"/>
          <w:b w:val="false"/>
          <w:i w:val="false"/>
          <w:color w:val="000000"/>
          <w:sz w:val="28"/>
        </w:rPr>
        <w:t>
      </w:t>
      </w:r>
      <w:r>
        <w:rPr>
          <w:rFonts w:ascii="Times New Roman"/>
          <w:b w:val="false"/>
          <w:i w:val="false"/>
          <w:color w:val="000000"/>
          <w:sz w:val="28"/>
        </w:rPr>
        <w:t>41. Тендер должен проводиться открыто.</w:t>
      </w:r>
      <w:r>
        <w:br/>
      </w:r>
      <w:r>
        <w:rPr>
          <w:rFonts w:ascii="Times New Roman"/>
          <w:b w:val="false"/>
          <w:i w:val="false"/>
          <w:color w:val="000000"/>
          <w:sz w:val="28"/>
        </w:rPr>
        <w:t>
</w:t>
      </w:r>
    </w:p>
    <w:bookmarkStart w:name="z129" w:id="15"/>
    <w:p>
      <w:pPr>
        <w:spacing w:after="0"/>
        <w:ind w:left="0"/>
        <w:jc w:val="left"/>
      </w:pPr>
      <w:r>
        <w:rPr>
          <w:rFonts w:ascii="Times New Roman"/>
          <w:b/>
          <w:i w:val="false"/>
          <w:color w:val="000000"/>
        </w:rPr>
        <w:t xml:space="preserve"> 6. Контроль за исполнением договора</w:t>
      </w:r>
    </w:p>
    <w:bookmarkEnd w:id="15"/>
    <w:p>
      <w:pPr>
        <w:spacing w:after="0"/>
        <w:ind w:left="0"/>
        <w:jc w:val="left"/>
      </w:pPr>
      <w:r>
        <w:rPr>
          <w:rFonts w:ascii="Times New Roman"/>
          <w:b w:val="false"/>
          <w:i w:val="false"/>
          <w:color w:val="000000"/>
          <w:sz w:val="28"/>
        </w:rPr>
        <w:t>      </w:t>
      </w:r>
      <w:r>
        <w:rPr>
          <w:rFonts w:ascii="Times New Roman"/>
          <w:b w:val="false"/>
          <w:i w:val="false"/>
          <w:color w:val="000000"/>
          <w:sz w:val="28"/>
        </w:rPr>
        <w:t>42. Контроль за исполнением договора осуществляет уполномоченный орган.</w:t>
      </w:r>
      <w:r>
        <w:br/>
      </w:r>
      <w:r>
        <w:rPr>
          <w:rFonts w:ascii="Times New Roman"/>
          <w:b w:val="false"/>
          <w:i w:val="false"/>
          <w:color w:val="000000"/>
          <w:sz w:val="28"/>
        </w:rPr>
        <w:t>
      </w:t>
      </w:r>
      <w:r>
        <w:rPr>
          <w:rFonts w:ascii="Times New Roman"/>
          <w:b w:val="false"/>
          <w:i w:val="false"/>
          <w:color w:val="000000"/>
          <w:sz w:val="28"/>
        </w:rPr>
        <w:t>43. Договор должен содержать условия в соответствии с тендерными предложениями победителя тендера.</w:t>
      </w:r>
      <w:r>
        <w:br/>
      </w:r>
      <w:r>
        <w:rPr>
          <w:rFonts w:ascii="Times New Roman"/>
          <w:b w:val="false"/>
          <w:i w:val="false"/>
          <w:color w:val="000000"/>
          <w:sz w:val="28"/>
        </w:rPr>
        <w:t>
      </w:t>
      </w:r>
      <w:r>
        <w:rPr>
          <w:rFonts w:ascii="Times New Roman"/>
          <w:b w:val="false"/>
          <w:i w:val="false"/>
          <w:color w:val="000000"/>
          <w:sz w:val="28"/>
        </w:rPr>
        <w:t>44. Для осуществления контроля уполномоченный орган вправе знакомиться с документами, связанными с исполнением договора, а также проводить ежегодный мониторинг эффективности управления объектом в соответствии с законодательством Республики Казахстан с привлечением независимых консультантов.</w:t>
      </w:r>
      <w:r>
        <w:br/>
      </w:r>
      <w:r>
        <w:rPr>
          <w:rFonts w:ascii="Times New Roman"/>
          <w:b w:val="false"/>
          <w:i w:val="false"/>
          <w:color w:val="000000"/>
          <w:sz w:val="28"/>
        </w:rPr>
        <w:t>
      </w:t>
      </w:r>
      <w:r>
        <w:rPr>
          <w:rFonts w:ascii="Times New Roman"/>
          <w:b w:val="false"/>
          <w:i w:val="false"/>
          <w:color w:val="000000"/>
          <w:sz w:val="28"/>
        </w:rPr>
        <w:t>45. Доверительный управляющий представляет в уполномоченный орган отчет о своей деятельности в сроки и порядке, установленные договором. По требованию уполномоченного органа отчет о деятельности доверительного управляющего должен представляться незамедлительно и в иных случаях.</w:t>
      </w:r>
      <w:r>
        <w:br/>
      </w:r>
      <w:r>
        <w:rPr>
          <w:rFonts w:ascii="Times New Roman"/>
          <w:b w:val="false"/>
          <w:i w:val="false"/>
          <w:color w:val="000000"/>
          <w:sz w:val="28"/>
        </w:rPr>
        <w:t>
      </w:t>
      </w:r>
      <w:r>
        <w:rPr>
          <w:rFonts w:ascii="Times New Roman"/>
          <w:b w:val="false"/>
          <w:i w:val="false"/>
          <w:color w:val="000000"/>
          <w:sz w:val="28"/>
        </w:rPr>
        <w:t>46. Контроль за исполнением условий договора проводится до момента окончания исполнения обязательств доверительным управляющим.</w:t>
      </w:r>
      <w:r>
        <w:br/>
      </w:r>
      <w:r>
        <w:rPr>
          <w:rFonts w:ascii="Times New Roman"/>
          <w:b w:val="false"/>
          <w:i w:val="false"/>
          <w:color w:val="000000"/>
          <w:sz w:val="28"/>
        </w:rPr>
        <w:t>
</w:t>
      </w:r>
    </w:p>
    <w:bookmarkStart w:name="z135" w:id="16"/>
    <w:p>
      <w:pPr>
        <w:spacing w:after="0"/>
        <w:ind w:left="0"/>
        <w:jc w:val="left"/>
      </w:pPr>
      <w:r>
        <w:rPr>
          <w:rFonts w:ascii="Times New Roman"/>
          <w:b/>
          <w:i w:val="false"/>
          <w:color w:val="000000"/>
        </w:rPr>
        <w:t xml:space="preserve"> 7. Заключительные положения</w:t>
      </w:r>
    </w:p>
    <w:bookmarkEnd w:id="16"/>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47. На отношения доверительного управления, предусмотренные </w:t>
      </w:r>
      <w:r>
        <w:rPr>
          <w:rFonts w:ascii="Times New Roman"/>
          <w:b w:val="false"/>
          <w:i w:val="false"/>
          <w:color w:val="000000"/>
          <w:sz w:val="28"/>
        </w:rPr>
        <w:t>Инструкцией</w:t>
      </w:r>
      <w:r>
        <w:rPr>
          <w:rFonts w:ascii="Times New Roman"/>
          <w:b w:val="false"/>
          <w:i w:val="false"/>
          <w:color w:val="000000"/>
          <w:sz w:val="28"/>
        </w:rPr>
        <w:t>, распространяются нормы гражданского законодательства Республики Казахстан, регулирующие такие отношения, за исключением случаев, предусмотренных законодательством Республики Казахстан.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Утверждена</w:t>
            </w:r>
            <w:r>
              <w:br/>
            </w:r>
            <w:r>
              <w:rPr>
                <w:rFonts w:ascii="Times New Roman"/>
                <w:b w:val="false"/>
                <w:i w:val="false"/>
                <w:color w:val="000000"/>
                <w:sz w:val="20"/>
              </w:rPr>
              <w:t>постановлением акимата</w:t>
            </w:r>
            <w:r>
              <w:br/>
            </w:r>
            <w:r>
              <w:rPr>
                <w:rFonts w:ascii="Times New Roman"/>
                <w:b w:val="false"/>
                <w:i w:val="false"/>
                <w:color w:val="000000"/>
                <w:sz w:val="20"/>
              </w:rPr>
              <w:t>Павлодарской области</w:t>
            </w:r>
            <w:r>
              <w:br/>
            </w:r>
            <w:r>
              <w:rPr>
                <w:rFonts w:ascii="Times New Roman"/>
                <w:b w:val="false"/>
                <w:i w:val="false"/>
                <w:color w:val="000000"/>
                <w:sz w:val="20"/>
              </w:rPr>
              <w:t>от 11 ноября 2011 года N 243/9</w:t>
            </w:r>
          </w:p>
        </w:tc>
      </w:tr>
    </w:tbl>
    <w:bookmarkStart w:name="z138" w:id="17"/>
    <w:p>
      <w:pPr>
        <w:spacing w:after="0"/>
        <w:ind w:left="0"/>
        <w:jc w:val="left"/>
      </w:pPr>
      <w:r>
        <w:rPr>
          <w:rFonts w:ascii="Times New Roman"/>
          <w:b/>
          <w:i w:val="false"/>
          <w:color w:val="000000"/>
        </w:rPr>
        <w:t xml:space="preserve"> Инструкция о порядке согласования вопросов</w:t>
      </w:r>
      <w:r>
        <w:br/>
      </w:r>
      <w:r>
        <w:rPr>
          <w:rFonts w:ascii="Times New Roman"/>
          <w:b/>
          <w:i w:val="false"/>
          <w:color w:val="000000"/>
        </w:rPr>
        <w:t>имущественных прав коммунальных юридических лиц</w:t>
      </w:r>
    </w:p>
    <w:bookmarkEnd w:id="17"/>
    <w:p>
      <w:pPr>
        <w:spacing w:after="0"/>
        <w:ind w:left="0"/>
        <w:jc w:val="left"/>
      </w:pPr>
      <w:r>
        <w:rPr>
          <w:rFonts w:ascii="Times New Roman"/>
          <w:b w:val="false"/>
          <w:i w:val="false"/>
          <w:color w:val="ff0000"/>
          <w:sz w:val="28"/>
        </w:rPr>
        <w:t xml:space="preserve">      Сноска. Заголовок с изменениями, внесенными постановлением акимата Павлодарской области от 04.04.2012 </w:t>
      </w:r>
      <w:r>
        <w:rPr>
          <w:rFonts w:ascii="Times New Roman"/>
          <w:b w:val="false"/>
          <w:i w:val="false"/>
          <w:color w:val="ff0000"/>
          <w:sz w:val="28"/>
        </w:rPr>
        <w:t>N 66/4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9" w:id="18"/>
    <w:p>
      <w:pPr>
        <w:spacing w:after="0"/>
        <w:ind w:left="0"/>
        <w:jc w:val="left"/>
      </w:pPr>
      <w:r>
        <w:rPr>
          <w:rFonts w:ascii="Times New Roman"/>
          <w:b/>
          <w:i w:val="false"/>
          <w:color w:val="000000"/>
        </w:rPr>
        <w:t xml:space="preserve"> 1. Общие положения</w:t>
      </w:r>
    </w:p>
    <w:bookmarkEnd w:id="18"/>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Настоящая </w:t>
      </w:r>
      <w:r>
        <w:rPr>
          <w:rFonts w:ascii="Times New Roman"/>
          <w:b w:val="false"/>
          <w:i w:val="false"/>
          <w:color w:val="000000"/>
          <w:sz w:val="28"/>
        </w:rPr>
        <w:t>Инструкция</w:t>
      </w:r>
      <w:r>
        <w:rPr>
          <w:rFonts w:ascii="Times New Roman"/>
          <w:b w:val="false"/>
          <w:i w:val="false"/>
          <w:color w:val="000000"/>
          <w:sz w:val="28"/>
        </w:rPr>
        <w:t xml:space="preserve"> о порядке согласования вопросов имущественных прав коммунальных юридических лиц (далее - Инструкция) определяет порядок передачи объектов коммунальной собственности на балансы коммунальных государственных юридических лиц, имущества коммунальной собственности из одного уровня местного государственного управления в другой, а также порядок распоряжения имуществом коммунальных государственных учреждений и коммунальных государственных предприятий.</w:t>
      </w:r>
      <w:r>
        <w:br/>
      </w:r>
      <w:r>
        <w:rPr>
          <w:rFonts w:ascii="Times New Roman"/>
          <w:b w:val="false"/>
          <w:i w:val="false"/>
          <w:color w:val="000000"/>
          <w:sz w:val="28"/>
        </w:rPr>
        <w:t>
</w:t>
      </w:r>
      <w:r>
        <w:rPr>
          <w:rFonts w:ascii="Times New Roman"/>
          <w:b w:val="false"/>
          <w:i w:val="false"/>
          <w:color w:val="ff0000"/>
          <w:sz w:val="28"/>
        </w:rPr>
        <w:t xml:space="preserve">      Сноска. Пункт 1 с изменениями, внесенными постановлением акимата Павлодарской области от 04.04.2012 </w:t>
      </w:r>
      <w:r>
        <w:rPr>
          <w:rFonts w:ascii="Times New Roman"/>
          <w:b w:val="false"/>
          <w:i w:val="false"/>
          <w:color w:val="ff0000"/>
          <w:sz w:val="28"/>
        </w:rPr>
        <w:t>N 66/4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xml:space="preserve">2. Инструкция разработана в соответствии с Гражданским </w:t>
      </w:r>
      <w:r>
        <w:rPr>
          <w:rFonts w:ascii="Times New Roman"/>
          <w:b w:val="false"/>
          <w:i w:val="false"/>
          <w:color w:val="000000"/>
          <w:sz w:val="28"/>
        </w:rPr>
        <w:t xml:space="preserve">кодексом </w:t>
      </w:r>
      <w:r>
        <w:rPr>
          <w:rFonts w:ascii="Times New Roman"/>
          <w:b w:val="false"/>
          <w:i w:val="false"/>
          <w:color w:val="000000"/>
          <w:sz w:val="28"/>
        </w:rPr>
        <w:t xml:space="preserve">Республики Казахстан,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 марта 2011 года "О государственном имуществе", иными нормативными правовыми актами Республики Казахстан.</w:t>
      </w:r>
      <w:r>
        <w:br/>
      </w:r>
      <w:r>
        <w:rPr>
          <w:rFonts w:ascii="Times New Roman"/>
          <w:b w:val="false"/>
          <w:i w:val="false"/>
          <w:color w:val="000000"/>
          <w:sz w:val="28"/>
        </w:rPr>
        <w:t>
      </w:t>
      </w:r>
      <w:r>
        <w:rPr>
          <w:rFonts w:ascii="Times New Roman"/>
          <w:b w:val="false"/>
          <w:i w:val="false"/>
          <w:color w:val="000000"/>
          <w:sz w:val="28"/>
        </w:rPr>
        <w:t>3. Определение необходимости распоряжения имуществом коммунальных государственных юридических лиц принимается государственным органом, уполномоченным управлять коммунальной собственностью области, города, района (далее – Уполномоченный орган) в пределах компетенции.</w:t>
      </w:r>
      <w:r>
        <w:br/>
      </w:r>
      <w:r>
        <w:rPr>
          <w:rFonts w:ascii="Times New Roman"/>
          <w:b w:val="false"/>
          <w:i w:val="false"/>
          <w:color w:val="000000"/>
          <w:sz w:val="28"/>
        </w:rPr>
        <w:t>
      </w:t>
      </w:r>
      <w:r>
        <w:rPr>
          <w:rFonts w:ascii="Times New Roman"/>
          <w:b w:val="false"/>
          <w:i w:val="false"/>
          <w:color w:val="000000"/>
          <w:sz w:val="28"/>
        </w:rPr>
        <w:t>4. Коммунальное государственное юридическое лицо, на баланс которого передается имущество коммунальной государственной собственности, представляет в соответствующий Уполномоченный орган согласно компетенции следующий пакет документов:</w:t>
      </w:r>
      <w:r>
        <w:br/>
      </w:r>
      <w:r>
        <w:rPr>
          <w:rFonts w:ascii="Times New Roman"/>
          <w:b w:val="false"/>
          <w:i w:val="false"/>
          <w:color w:val="000000"/>
          <w:sz w:val="28"/>
        </w:rPr>
        <w:t>
      1) письменное ходатайство о закреплении объекта коммунальной собственности;</w:t>
      </w:r>
      <w:r>
        <w:br/>
      </w:r>
      <w:r>
        <w:rPr>
          <w:rFonts w:ascii="Times New Roman"/>
          <w:b w:val="false"/>
          <w:i w:val="false"/>
          <w:color w:val="000000"/>
          <w:sz w:val="28"/>
        </w:rPr>
        <w:t>
      2) копии учредительных документов (свидетельство о регистрации юридического лица, статистическую карточку, Устав или Положение);</w:t>
      </w:r>
      <w:r>
        <w:br/>
      </w:r>
      <w:r>
        <w:rPr>
          <w:rFonts w:ascii="Times New Roman"/>
          <w:b w:val="false"/>
          <w:i w:val="false"/>
          <w:color w:val="000000"/>
          <w:sz w:val="28"/>
        </w:rPr>
        <w:t>
      3) письменное согласие балансодержателя на передачу объекта;</w:t>
      </w:r>
      <w:r>
        <w:br/>
      </w:r>
      <w:r>
        <w:rPr>
          <w:rFonts w:ascii="Times New Roman"/>
          <w:b w:val="false"/>
          <w:i w:val="false"/>
          <w:color w:val="000000"/>
          <w:sz w:val="28"/>
        </w:rPr>
        <w:t>
      4) письменное согласие будущего балансодержателя на прием объекта;</w:t>
      </w:r>
      <w:r>
        <w:br/>
      </w:r>
      <w:r>
        <w:rPr>
          <w:rFonts w:ascii="Times New Roman"/>
          <w:b w:val="false"/>
          <w:i w:val="false"/>
          <w:color w:val="000000"/>
          <w:sz w:val="28"/>
        </w:rPr>
        <w:t>
      5) справку балансодержателя с информацией о первоначальной и остаточной стоимости, износе, технической характеристикой по каждому объекту отдельно;</w:t>
      </w:r>
      <w:r>
        <w:br/>
      </w:r>
      <w:r>
        <w:rPr>
          <w:rFonts w:ascii="Times New Roman"/>
          <w:b w:val="false"/>
          <w:i w:val="false"/>
          <w:color w:val="000000"/>
          <w:sz w:val="28"/>
        </w:rPr>
        <w:t>
      6) письменное согласие (ходатайство) органа государственного управления (либо уполномоченного органа) как передающей, так и принимающей стороны.</w:t>
      </w:r>
      <w:r>
        <w:br/>
      </w:r>
      <w:r>
        <w:rPr>
          <w:rFonts w:ascii="Times New Roman"/>
          <w:b w:val="false"/>
          <w:i w:val="false"/>
          <w:color w:val="000000"/>
          <w:sz w:val="28"/>
        </w:rPr>
        <w:t>
</w:t>
      </w:r>
    </w:p>
    <w:bookmarkStart w:name="z144" w:id="19"/>
    <w:p>
      <w:pPr>
        <w:spacing w:after="0"/>
        <w:ind w:left="0"/>
        <w:jc w:val="left"/>
      </w:pPr>
      <w:r>
        <w:rPr>
          <w:rFonts w:ascii="Times New Roman"/>
          <w:b/>
          <w:i w:val="false"/>
          <w:color w:val="000000"/>
        </w:rPr>
        <w:t xml:space="preserve"> 2. Порядок передачи имущества коммунального</w:t>
      </w:r>
      <w:r>
        <w:br/>
      </w:r>
      <w:r>
        <w:rPr>
          <w:rFonts w:ascii="Times New Roman"/>
          <w:b/>
          <w:i w:val="false"/>
          <w:color w:val="000000"/>
        </w:rPr>
        <w:t>государственного учреждения</w:t>
      </w:r>
    </w:p>
    <w:bookmarkEnd w:id="19"/>
    <w:p>
      <w:pPr>
        <w:spacing w:after="0"/>
        <w:ind w:left="0"/>
        <w:jc w:val="left"/>
      </w:pPr>
      <w:r>
        <w:rPr>
          <w:rFonts w:ascii="Times New Roman"/>
          <w:b w:val="false"/>
          <w:i w:val="false"/>
          <w:color w:val="000000"/>
          <w:sz w:val="28"/>
        </w:rPr>
        <w:t>      </w:t>
      </w:r>
      <w:r>
        <w:rPr>
          <w:rFonts w:ascii="Times New Roman"/>
          <w:b w:val="false"/>
          <w:i w:val="false"/>
          <w:color w:val="000000"/>
          <w:sz w:val="28"/>
        </w:rPr>
        <w:t>5. Передача имущества коммунального государственного учреждения, являющегося органом государственного управления, осуществляется по предложению самого органа государственного управления: при стоимости до 1000 месячного расчетного показателя по решению Уполномоченного органа, свыше 1000 месячного расчетного показателя по решению местного исполнительного органа.</w:t>
      </w:r>
      <w:r>
        <w:br/>
      </w:r>
      <w:r>
        <w:rPr>
          <w:rFonts w:ascii="Times New Roman"/>
          <w:b w:val="false"/>
          <w:i w:val="false"/>
          <w:color w:val="000000"/>
          <w:sz w:val="28"/>
        </w:rPr>
        <w:t>
      Передача имущества иного учреждения осуществляется по согласованию с органом государственного управления: при стоимости до 1000 месячного расчетного показателя по решению Уполномоченного органа, свыше 1000 месячного расчетного показателя по решению местного исполнительного органа.</w:t>
      </w:r>
      <w:r>
        <w:br/>
      </w:r>
      <w:r>
        <w:rPr>
          <w:rFonts w:ascii="Times New Roman"/>
          <w:b w:val="false"/>
          <w:i w:val="false"/>
          <w:color w:val="000000"/>
          <w:sz w:val="28"/>
        </w:rPr>
        <w:t>
</w:t>
      </w:r>
      <w:r>
        <w:rPr>
          <w:rFonts w:ascii="Times New Roman"/>
          <w:b w:val="false"/>
          <w:i w:val="false"/>
          <w:color w:val="ff0000"/>
          <w:sz w:val="28"/>
        </w:rPr>
        <w:t xml:space="preserve">      Сноска. Пункт 5 в редакции постановления акимата Павлодарской области от 04.04.2012 </w:t>
      </w:r>
      <w:r>
        <w:rPr>
          <w:rFonts w:ascii="Times New Roman"/>
          <w:b w:val="false"/>
          <w:i w:val="false"/>
          <w:color w:val="ff0000"/>
          <w:sz w:val="28"/>
        </w:rPr>
        <w:t>N 66/4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6. Передача имущества, осуществляемая на основании решения местного исполнительного органа области, города, района по месту нахождения имущества, производится в течение 30 календарных дней.</w:t>
      </w:r>
      <w:r>
        <w:br/>
      </w:r>
      <w:r>
        <w:rPr>
          <w:rFonts w:ascii="Times New Roman"/>
          <w:b w:val="false"/>
          <w:i w:val="false"/>
          <w:color w:val="000000"/>
          <w:sz w:val="28"/>
        </w:rPr>
        <w:t>
</w:t>
      </w:r>
      <w:r>
        <w:rPr>
          <w:rFonts w:ascii="Times New Roman"/>
          <w:b w:val="false"/>
          <w:i w:val="false"/>
          <w:color w:val="ff0000"/>
          <w:sz w:val="28"/>
        </w:rPr>
        <w:t xml:space="preserve">      Сноска. Пункт 6 в редакции постановления акимата Павлодарской области от 04.04.2012 </w:t>
      </w:r>
      <w:r>
        <w:rPr>
          <w:rFonts w:ascii="Times New Roman"/>
          <w:b w:val="false"/>
          <w:i w:val="false"/>
          <w:color w:val="ff0000"/>
          <w:sz w:val="28"/>
        </w:rPr>
        <w:t>N 66/4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7. Передача имущества, осуществляемая на основании решения уполномоченного органа области, города, района по месту нахождения имущества, производится в течение 10 календарных дней.</w:t>
      </w:r>
      <w:r>
        <w:br/>
      </w:r>
      <w:r>
        <w:rPr>
          <w:rFonts w:ascii="Times New Roman"/>
          <w:b w:val="false"/>
          <w:i w:val="false"/>
          <w:color w:val="000000"/>
          <w:sz w:val="28"/>
        </w:rPr>
        <w:t>
</w:t>
      </w:r>
      <w:r>
        <w:rPr>
          <w:rFonts w:ascii="Times New Roman"/>
          <w:b w:val="false"/>
          <w:i w:val="false"/>
          <w:color w:val="ff0000"/>
          <w:sz w:val="28"/>
        </w:rPr>
        <w:t xml:space="preserve">      Сноска. Пункт 7 в редакции постановления акимата Павлодарской области от 04.04.2012 </w:t>
      </w:r>
      <w:r>
        <w:rPr>
          <w:rFonts w:ascii="Times New Roman"/>
          <w:b w:val="false"/>
          <w:i w:val="false"/>
          <w:color w:val="ff0000"/>
          <w:sz w:val="28"/>
        </w:rPr>
        <w:t>N 66/4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8. После принятия решения о передаче имущества учреждения в срок не более 10 календарных дней оформляется акт приема - передачи имущества по форме ОС-1, ОС 1-1, подписываемый уполномоченными должностными лицами передающей и принимающей сторон.</w:t>
      </w:r>
      <w:r>
        <w:br/>
      </w:r>
      <w:r>
        <w:rPr>
          <w:rFonts w:ascii="Times New Roman"/>
          <w:b w:val="false"/>
          <w:i w:val="false"/>
          <w:color w:val="000000"/>
          <w:sz w:val="28"/>
        </w:rPr>
        <w:t>
</w:t>
      </w:r>
      <w:r>
        <w:rPr>
          <w:rFonts w:ascii="Times New Roman"/>
          <w:b w:val="false"/>
          <w:i w:val="false"/>
          <w:color w:val="ff0000"/>
          <w:sz w:val="28"/>
        </w:rPr>
        <w:t xml:space="preserve">      Сноска. Пункт 8 с изменениями, внесенными постановлением акимата Павлодарской области от 04.04.2012 </w:t>
      </w:r>
      <w:r>
        <w:rPr>
          <w:rFonts w:ascii="Times New Roman"/>
          <w:b w:val="false"/>
          <w:i w:val="false"/>
          <w:color w:val="ff0000"/>
          <w:sz w:val="28"/>
        </w:rPr>
        <w:t>N 66/4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9. Акт приема - передачи имущества составляется в четырех экземплярах на государственном и русском языках и утверждается Уполномоченным органом.</w:t>
      </w:r>
      <w:r>
        <w:br/>
      </w:r>
      <w:r>
        <w:rPr>
          <w:rFonts w:ascii="Times New Roman"/>
          <w:b w:val="false"/>
          <w:i w:val="false"/>
          <w:color w:val="000000"/>
          <w:sz w:val="28"/>
        </w:rPr>
        <w:t>
</w:t>
      </w:r>
    </w:p>
    <w:bookmarkStart w:name="z150" w:id="20"/>
    <w:p>
      <w:pPr>
        <w:spacing w:after="0"/>
        <w:ind w:left="0"/>
        <w:jc w:val="left"/>
      </w:pPr>
      <w:r>
        <w:rPr>
          <w:rFonts w:ascii="Times New Roman"/>
          <w:b/>
          <w:i w:val="false"/>
          <w:color w:val="000000"/>
        </w:rPr>
        <w:t xml:space="preserve"> 3. Порядок передачи имущества коммунального</w:t>
      </w:r>
      <w:r>
        <w:br/>
      </w:r>
      <w:r>
        <w:rPr>
          <w:rFonts w:ascii="Times New Roman"/>
          <w:b/>
          <w:i w:val="false"/>
          <w:color w:val="000000"/>
        </w:rPr>
        <w:t>государственного предприятия</w:t>
      </w:r>
    </w:p>
    <w:bookmarkEnd w:id="20"/>
    <w:p>
      <w:pPr>
        <w:spacing w:after="0"/>
        <w:ind w:left="0"/>
        <w:jc w:val="left"/>
      </w:pPr>
      <w:r>
        <w:rPr>
          <w:rFonts w:ascii="Times New Roman"/>
          <w:b w:val="false"/>
          <w:i w:val="false"/>
          <w:color w:val="000000"/>
          <w:sz w:val="28"/>
        </w:rPr>
        <w:t>      </w:t>
      </w:r>
      <w:r>
        <w:rPr>
          <w:rFonts w:ascii="Times New Roman"/>
          <w:b w:val="false"/>
          <w:i w:val="false"/>
          <w:color w:val="000000"/>
          <w:sz w:val="28"/>
        </w:rPr>
        <w:t>10. Передача объектов недвижимости, транспортных средств, а также имущества, относящегося к основным средствам коммунальных государственных предприятий, балансовой стоимостью 1000 и более размеров месячного расчетного показателя (далее - МРП) осуществляется по решению местного исполнительного органа области, города, района на основании ходатайства органа государственного управления в течение 10 календарных дней.</w:t>
      </w:r>
      <w:r>
        <w:br/>
      </w:r>
      <w:r>
        <w:rPr>
          <w:rFonts w:ascii="Times New Roman"/>
          <w:b w:val="false"/>
          <w:i w:val="false"/>
          <w:color w:val="000000"/>
          <w:sz w:val="28"/>
        </w:rPr>
        <w:t>
      </w:t>
      </w:r>
      <w:r>
        <w:rPr>
          <w:rFonts w:ascii="Times New Roman"/>
          <w:b w:val="false"/>
          <w:i w:val="false"/>
          <w:color w:val="000000"/>
          <w:sz w:val="28"/>
        </w:rPr>
        <w:t>11. Передача иного имущества, относящегося к основным средствам (за исключением объектов недвижимости и транспорта) предприятия, балансовой стоимостью менее 1000 размеров МРП осуществляется с письменного согласия Уполномоченного органа по месту нахождения предприятия на основании ходатайства органа государственного управления в течение 10 календарных дней.</w:t>
      </w:r>
      <w:r>
        <w:br/>
      </w:r>
      <w:r>
        <w:rPr>
          <w:rFonts w:ascii="Times New Roman"/>
          <w:b w:val="false"/>
          <w:i w:val="false"/>
          <w:color w:val="000000"/>
          <w:sz w:val="28"/>
        </w:rPr>
        <w:t>
</w:t>
      </w:r>
    </w:p>
    <w:bookmarkStart w:name="z153" w:id="21"/>
    <w:p>
      <w:pPr>
        <w:spacing w:after="0"/>
        <w:ind w:left="0"/>
        <w:jc w:val="left"/>
      </w:pPr>
      <w:r>
        <w:rPr>
          <w:rFonts w:ascii="Times New Roman"/>
          <w:b/>
          <w:i w:val="false"/>
          <w:color w:val="000000"/>
        </w:rPr>
        <w:t xml:space="preserve"> 4. Порядок передачи объектов коммунальной государственной</w:t>
      </w:r>
      <w:r>
        <w:br/>
      </w:r>
      <w:r>
        <w:rPr>
          <w:rFonts w:ascii="Times New Roman"/>
          <w:b/>
          <w:i w:val="false"/>
          <w:color w:val="000000"/>
        </w:rPr>
        <w:t>собственности из одного уровня местного</w:t>
      </w:r>
      <w:r>
        <w:br/>
      </w:r>
      <w:r>
        <w:rPr>
          <w:rFonts w:ascii="Times New Roman"/>
          <w:b/>
          <w:i w:val="false"/>
          <w:color w:val="000000"/>
        </w:rPr>
        <w:t>государственного управления в другой</w:t>
      </w:r>
    </w:p>
    <w:bookmarkEnd w:id="21"/>
    <w:p>
      <w:pPr>
        <w:spacing w:after="0"/>
        <w:ind w:left="0"/>
        <w:jc w:val="left"/>
      </w:pPr>
      <w:r>
        <w:rPr>
          <w:rFonts w:ascii="Times New Roman"/>
          <w:b w:val="false"/>
          <w:i w:val="false"/>
          <w:color w:val="000000"/>
          <w:sz w:val="28"/>
        </w:rPr>
        <w:t>      </w:t>
      </w:r>
      <w:r>
        <w:rPr>
          <w:rFonts w:ascii="Times New Roman"/>
          <w:b w:val="false"/>
          <w:i w:val="false"/>
          <w:color w:val="000000"/>
          <w:sz w:val="28"/>
        </w:rPr>
        <w:t>12. Передача объектов коммунальной государственной собственности из уровня местного государственного управления на городской, районный осуществляется в следующем порядке:</w:t>
      </w:r>
      <w:r>
        <w:br/>
      </w:r>
      <w:r>
        <w:rPr>
          <w:rFonts w:ascii="Times New Roman"/>
          <w:b w:val="false"/>
          <w:i w:val="false"/>
          <w:color w:val="000000"/>
          <w:sz w:val="28"/>
        </w:rPr>
        <w:t>
      1) областные коммунальные государственные предприятия и учреждения (далее – областные коммунальные юридические лица) как имущественные комплексы, акции акционерных обществ и доли государства в уставных капиталах товариществ с ограниченной ответственностью, находящиеся в коммунальной собственности области, передаются в коммунальную собственность города или района на основании постановления акимата области по ходатайству соответствующего акима города или района;</w:t>
      </w:r>
      <w:r>
        <w:br/>
      </w:r>
      <w:r>
        <w:rPr>
          <w:rFonts w:ascii="Times New Roman"/>
          <w:b w:val="false"/>
          <w:i w:val="false"/>
          <w:color w:val="000000"/>
          <w:sz w:val="28"/>
        </w:rPr>
        <w:t>
      2) имущество коммунальных юридических лиц передается в коммунальную собственность города или района на основании постановления акимата области по ходатайству соответствующего акима города или района.</w:t>
      </w:r>
      <w:r>
        <w:br/>
      </w:r>
      <w:r>
        <w:rPr>
          <w:rFonts w:ascii="Times New Roman"/>
          <w:b w:val="false"/>
          <w:i w:val="false"/>
          <w:color w:val="000000"/>
          <w:sz w:val="28"/>
        </w:rPr>
        <w:t>
      </w:t>
      </w:r>
      <w:r>
        <w:rPr>
          <w:rFonts w:ascii="Times New Roman"/>
          <w:b w:val="false"/>
          <w:i w:val="false"/>
          <w:color w:val="000000"/>
          <w:sz w:val="28"/>
        </w:rPr>
        <w:t xml:space="preserve">13. При передаче объектов коммунальной собственности, указанных в подпунктах 1), 2) </w:t>
      </w:r>
      <w:r>
        <w:rPr>
          <w:rFonts w:ascii="Times New Roman"/>
          <w:b w:val="false"/>
          <w:i w:val="false"/>
          <w:color w:val="000000"/>
          <w:sz w:val="28"/>
        </w:rPr>
        <w:t>пункта 12</w:t>
      </w:r>
      <w:r>
        <w:rPr>
          <w:rFonts w:ascii="Times New Roman"/>
          <w:b w:val="false"/>
          <w:i w:val="false"/>
          <w:color w:val="000000"/>
          <w:sz w:val="28"/>
        </w:rPr>
        <w:t xml:space="preserve"> Инструкции, разработчиком соответствующего проекта постановления акимата области выступает управление финансов области;</w:t>
      </w:r>
      <w:r>
        <w:br/>
      </w:r>
      <w:r>
        <w:rPr>
          <w:rFonts w:ascii="Times New Roman"/>
          <w:b w:val="false"/>
          <w:i w:val="false"/>
          <w:color w:val="000000"/>
          <w:sz w:val="28"/>
        </w:rPr>
        <w:t>
      Для оформления актов приема – передачи местные исполнительные органы района (города) принимают соответствующее решение о приеме имущества.</w:t>
      </w:r>
      <w:r>
        <w:br/>
      </w:r>
      <w:r>
        <w:rPr>
          <w:rFonts w:ascii="Times New Roman"/>
          <w:b w:val="false"/>
          <w:i w:val="false"/>
          <w:color w:val="000000"/>
          <w:sz w:val="28"/>
        </w:rPr>
        <w:t>
</w:t>
      </w:r>
      <w:r>
        <w:rPr>
          <w:rFonts w:ascii="Times New Roman"/>
          <w:b w:val="false"/>
          <w:i w:val="false"/>
          <w:color w:val="ff0000"/>
          <w:sz w:val="28"/>
        </w:rPr>
        <w:t xml:space="preserve">      Сноска. Пункт 13 с изменениями, внесенными постановлением акимата Павлодарской области от 04.04.2012 </w:t>
      </w:r>
      <w:r>
        <w:rPr>
          <w:rFonts w:ascii="Times New Roman"/>
          <w:b w:val="false"/>
          <w:i w:val="false"/>
          <w:color w:val="ff0000"/>
          <w:sz w:val="28"/>
        </w:rPr>
        <w:t>N 66/4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14. Передача объектов коммунальной государственной собственности из городского или районного уровней местного государственного управления в областной осуществляется в следующем порядке:</w:t>
      </w:r>
      <w:r>
        <w:br/>
      </w:r>
      <w:r>
        <w:rPr>
          <w:rFonts w:ascii="Times New Roman"/>
          <w:b w:val="false"/>
          <w:i w:val="false"/>
          <w:color w:val="000000"/>
          <w:sz w:val="28"/>
        </w:rPr>
        <w:t>
      3) городские или районные коммунальные государственные предприятия и учреждения (далее – городские или районные коммунальные юридические лица) как имущественные комплексы, акции акционерных обществ и доли государства в уставных капиталах товариществ с ограниченной ответственностью, находящиеся в коммунальной собственности города или района, передаются в коммунальную собственность области на основании постановления соответствующего акимата города или района;</w:t>
      </w:r>
      <w:r>
        <w:br/>
      </w:r>
      <w:r>
        <w:rPr>
          <w:rFonts w:ascii="Times New Roman"/>
          <w:b w:val="false"/>
          <w:i w:val="false"/>
          <w:color w:val="000000"/>
          <w:sz w:val="28"/>
        </w:rPr>
        <w:t>
      4) имущество городских или районных коммунальных юридических лиц передается в коммунальную собственность области на основании постановления соответствующего акимата города или района, согласованного с управлением финансов области и государственными органами, являющимися органами государственного управления (либо уполномоченными органами) коммунальных юридических лиц, на баланс которых передается имущество.</w:t>
      </w:r>
      <w:r>
        <w:br/>
      </w:r>
      <w:r>
        <w:rPr>
          <w:rFonts w:ascii="Times New Roman"/>
          <w:b w:val="false"/>
          <w:i w:val="false"/>
          <w:color w:val="000000"/>
          <w:sz w:val="28"/>
        </w:rPr>
        <w:t>
      </w:t>
      </w:r>
      <w:r>
        <w:rPr>
          <w:rFonts w:ascii="Times New Roman"/>
          <w:b w:val="false"/>
          <w:i w:val="false"/>
          <w:color w:val="000000"/>
          <w:sz w:val="28"/>
        </w:rPr>
        <w:t xml:space="preserve">15. Принятие объектов коммунальной собственности, указанных в подпунктах 3), 4) </w:t>
      </w:r>
      <w:r>
        <w:rPr>
          <w:rFonts w:ascii="Times New Roman"/>
          <w:b w:val="false"/>
          <w:i w:val="false"/>
          <w:color w:val="000000"/>
          <w:sz w:val="28"/>
        </w:rPr>
        <w:t>пункта 14</w:t>
      </w:r>
      <w:r>
        <w:rPr>
          <w:rFonts w:ascii="Times New Roman"/>
          <w:b w:val="false"/>
          <w:i w:val="false"/>
          <w:color w:val="000000"/>
          <w:sz w:val="28"/>
        </w:rPr>
        <w:t xml:space="preserve"> Инструкции, осуществляется на основании постановления акимата области, разработчиком которого выступает управление финансов области.</w:t>
      </w:r>
      <w:r>
        <w:br/>
      </w:r>
      <w:r>
        <w:rPr>
          <w:rFonts w:ascii="Times New Roman"/>
          <w:b w:val="false"/>
          <w:i w:val="false"/>
          <w:color w:val="000000"/>
          <w:sz w:val="28"/>
        </w:rPr>
        <w:t>
      </w:t>
      </w:r>
      <w:r>
        <w:rPr>
          <w:rFonts w:ascii="Times New Roman"/>
          <w:b w:val="false"/>
          <w:i w:val="false"/>
          <w:color w:val="000000"/>
          <w:sz w:val="28"/>
        </w:rPr>
        <w:t>16. Передача объектов коммунальной государственной собственности из одного городского или районного уровней местного государственного управления в другой городской или районный уровень осуществляется на основании соответствующих постановлений акиматов городов или районов о передаче и принятии имущества по согласованию с управлением финансов области.</w:t>
      </w:r>
      <w:r>
        <w:br/>
      </w:r>
      <w:r>
        <w:rPr>
          <w:rFonts w:ascii="Times New Roman"/>
          <w:b w:val="false"/>
          <w:i w:val="false"/>
          <w:color w:val="000000"/>
          <w:sz w:val="28"/>
        </w:rPr>
        <w:t>
      </w:t>
      </w:r>
      <w:r>
        <w:rPr>
          <w:rFonts w:ascii="Times New Roman"/>
          <w:b w:val="false"/>
          <w:i w:val="false"/>
          <w:color w:val="000000"/>
          <w:sz w:val="28"/>
        </w:rPr>
        <w:t>17. После принятия решения о передаче объектов коммунальной собственности из одного уровня местного государственного управления в другой в срок не более 30 календарных дней оформляется акт приема - передачи имущества по форме ОС бухгалтерия, подписываемый уполномоченными должностными лицами передающей и принимающей сторон и утверждаемый руководителем соответствующего Уполномоченного органа согласно компетенции.</w:t>
      </w:r>
      <w:r>
        <w:br/>
      </w:r>
      <w:r>
        <w:rPr>
          <w:rFonts w:ascii="Times New Roman"/>
          <w:b w:val="false"/>
          <w:i w:val="false"/>
          <w:color w:val="000000"/>
          <w:sz w:val="28"/>
        </w:rPr>
        <w:t>
      </w:t>
      </w:r>
      <w:r>
        <w:rPr>
          <w:rFonts w:ascii="Times New Roman"/>
          <w:b w:val="false"/>
          <w:i w:val="false"/>
          <w:color w:val="000000"/>
          <w:sz w:val="28"/>
        </w:rPr>
        <w:t>18. Акт приема - передачи составляется в четырех экземплярах на государственном и русском языках, по одному экземпляру для каждой из сторон, участвующих в оформлении акта приема - передачи (передаточного акта).</w:t>
      </w:r>
      <w:r>
        <w:br/>
      </w:r>
      <w:r>
        <w:rPr>
          <w:rFonts w:ascii="Times New Roman"/>
          <w:b w:val="false"/>
          <w:i w:val="false"/>
          <w:color w:val="000000"/>
          <w:sz w:val="28"/>
        </w:rPr>
        <w:t>
      </w:t>
      </w:r>
      <w:r>
        <w:rPr>
          <w:rFonts w:ascii="Times New Roman"/>
          <w:b w:val="false"/>
          <w:i w:val="false"/>
          <w:color w:val="000000"/>
          <w:sz w:val="28"/>
        </w:rPr>
        <w:t>19. Юридические лица в течение 30 календарных дней после утверждения акта приема - передачи производят в обязательном порядке регистрацию прав в органах, производящих регистрацию недвижимости.</w:t>
      </w:r>
      <w:r>
        <w:br/>
      </w:r>
      <w:r>
        <w:rPr>
          <w:rFonts w:ascii="Times New Roman"/>
          <w:b w:val="false"/>
          <w:i w:val="false"/>
          <w:color w:val="000000"/>
          <w:sz w:val="28"/>
        </w:rPr>
        <w:t>
      </w:t>
      </w:r>
      <w:r>
        <w:rPr>
          <w:rFonts w:ascii="Times New Roman"/>
          <w:b w:val="false"/>
          <w:i w:val="false"/>
          <w:color w:val="000000"/>
          <w:sz w:val="28"/>
        </w:rPr>
        <w:t>20. Юридические лица после регистрации права оперативного управления или хозяйственного ведения в органах, производящих регистрацию недвижимости, представляют в управление финансов области копию свидетельства о данной регистрации.</w:t>
      </w:r>
      <w:r>
        <w:br/>
      </w:r>
      <w:r>
        <w:rPr>
          <w:rFonts w:ascii="Times New Roman"/>
          <w:b w:val="false"/>
          <w:i w:val="false"/>
          <w:color w:val="000000"/>
          <w:sz w:val="28"/>
        </w:rPr>
        <w:t>
      </w:t>
      </w:r>
      <w:r>
        <w:rPr>
          <w:rFonts w:ascii="Times New Roman"/>
          <w:b w:val="false"/>
          <w:i w:val="false"/>
          <w:color w:val="000000"/>
          <w:sz w:val="28"/>
        </w:rPr>
        <w:t>21. В случае передачи объектов коммунальной собственности города или района в республиканскую собственность принимается постановление соответствующего акимата города или района о передаче данных объектов, которое направляется в управление финансов области для проведения дальнейших процедур в соответствии с действующим законодательством Республики Казахстан.</w:t>
      </w:r>
      <w:r>
        <w:br/>
      </w:r>
      <w:r>
        <w:rPr>
          <w:rFonts w:ascii="Times New Roman"/>
          <w:b w:val="false"/>
          <w:i w:val="false"/>
          <w:color w:val="000000"/>
          <w:sz w:val="28"/>
        </w:rPr>
        <w:t>
</w:t>
      </w:r>
    </w:p>
    <w:bookmarkStart w:name="z164" w:id="22"/>
    <w:p>
      <w:pPr>
        <w:spacing w:after="0"/>
        <w:ind w:left="0"/>
        <w:jc w:val="left"/>
      </w:pPr>
      <w:r>
        <w:rPr>
          <w:rFonts w:ascii="Times New Roman"/>
          <w:b/>
          <w:i w:val="false"/>
          <w:color w:val="000000"/>
        </w:rPr>
        <w:t xml:space="preserve"> 5. Заключительные положения</w:t>
      </w:r>
    </w:p>
    <w:bookmarkEnd w:id="22"/>
    <w:p>
      <w:pPr>
        <w:spacing w:after="0"/>
        <w:ind w:left="0"/>
        <w:jc w:val="left"/>
      </w:pPr>
      <w:r>
        <w:rPr>
          <w:rFonts w:ascii="Times New Roman"/>
          <w:b w:val="false"/>
          <w:i w:val="false"/>
          <w:color w:val="000000"/>
          <w:sz w:val="28"/>
        </w:rPr>
        <w:t>      </w:t>
      </w:r>
      <w:r>
        <w:rPr>
          <w:rFonts w:ascii="Times New Roman"/>
          <w:b w:val="false"/>
          <w:i w:val="false"/>
          <w:color w:val="000000"/>
          <w:sz w:val="28"/>
        </w:rPr>
        <w:t>22. В случае нарушения действующего порядка закрепления объектов коммунальной собственности на праве оперативного управления или хозяйственного ведения, а также передачи объектов из одного уровня местного государственного управления в другой виновные лица несут ответственность, установленную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xml:space="preserve">23. Вопросы, не урегулированные настоящей </w:t>
      </w:r>
      <w:r>
        <w:rPr>
          <w:rFonts w:ascii="Times New Roman"/>
          <w:b w:val="false"/>
          <w:i w:val="false"/>
          <w:color w:val="000000"/>
          <w:sz w:val="28"/>
        </w:rPr>
        <w:t>Инструкцией</w:t>
      </w:r>
      <w:r>
        <w:rPr>
          <w:rFonts w:ascii="Times New Roman"/>
          <w:b w:val="false"/>
          <w:i w:val="false"/>
          <w:color w:val="000000"/>
          <w:sz w:val="28"/>
        </w:rPr>
        <w:t>, решаются в соответствии с действующим законодательством Республики Казахстан.</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