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8673" w14:textId="16e8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24 декабря 2010 года N 79/29 "О бюджете города Павлодара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31 марта 2011 года N 16/31. Зарегистрировано Департаментом юстиции Павлодарской области 05 апреля 2011 года N 12-1-168.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2010 года N 79/29 "О бюджете города Павлодара на 2011 - 2013 годы" (29 очередная сессия 4 созыва), (зарегистрированное в Реестре государственной регистрации нормативных правовых актов за N 12-1-165, опубликованное 30 декабря 2010 года в газетах "Компаньон" N 52 и 10 января 2011 года "Версия" N 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"23 747 190" заменить цифрами " 24 998 348";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"18 534 654" заменить цифрами "18 645 876";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"96 398" заменить цифрами "97 528";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"419 447" заменить цифрами "477 447";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"4 696 691" заменить цифрами "5 777 497";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"24 371 598" заменить цифрами "25 622 756";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"110 453" заменить цифрами "82 453";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бюджете города Павлодара на 2011 год предусмотрены целевые трансферты из республиканского бюджета на реализацию мероприятий в рамках Программы занятости 2020 в сумме 57 678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30 030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27 648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ревизионную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Костенко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марта 2011 года N 16/31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82"/>
        <w:gridCol w:w="604"/>
        <w:gridCol w:w="8328"/>
        <w:gridCol w:w="3130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24998348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18645876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4247603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4247603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3288420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3288420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2592954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1642101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412963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537800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8264582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7524205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7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169224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10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3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3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0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477447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5777497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5777497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88"/>
        <w:gridCol w:w="612"/>
        <w:gridCol w:w="610"/>
        <w:gridCol w:w="7639"/>
        <w:gridCol w:w="316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25622756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340705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212167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108845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106945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73020</w:t>
            </w:r>
          </w:p>
        </w:tc>
      </w:tr>
      <w:tr>
        <w:trPr>
          <w:trHeight w:val="11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66422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94330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117800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9528786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2725091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2631533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2616016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4663318</w:t>
            </w:r>
          </w:p>
        </w:tc>
      </w:tr>
      <w:tr>
        <w:trPr>
          <w:trHeight w:val="12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4654535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4227471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37274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2102903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265324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8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1837579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1837579</w:t>
            </w:r>
          </w:p>
        </w:tc>
      </w:tr>
      <w:tr>
        <w:trPr>
          <w:trHeight w:val="1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981885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925303</w:t>
            </w:r>
          </w:p>
        </w:tc>
      </w:tr>
      <w:tr>
        <w:trPr>
          <w:trHeight w:val="12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922135</w:t>
            </w:r>
          </w:p>
        </w:tc>
      </w:tr>
      <w:tr>
        <w:trPr>
          <w:trHeight w:val="1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192240</w:t>
            </w:r>
          </w:p>
        </w:tc>
      </w:tr>
      <w:tr>
        <w:trPr>
          <w:trHeight w:val="19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13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</w:p>
        </w:tc>
      </w:tr>
      <w:tr>
        <w:trPr>
          <w:trHeight w:val="19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14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55212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4213746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2671657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78702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75338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2592955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690177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1029367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873411</w:t>
            </w:r>
          </w:p>
        </w:tc>
      </w:tr>
      <w:tr>
        <w:trPr>
          <w:trHeight w:val="1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219658</w:t>
            </w:r>
          </w:p>
        </w:tc>
      </w:tr>
      <w:tr>
        <w:trPr>
          <w:trHeight w:val="11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216527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1322431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1277017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205991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163345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882709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10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182766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91362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8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18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611400</w:t>
            </w:r>
          </w:p>
        </w:tc>
      </w:tr>
      <w:tr>
        <w:trPr>
          <w:trHeight w:val="13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101426</w:t>
            </w:r>
          </w:p>
        </w:tc>
      </w:tr>
      <w:tr>
        <w:trPr>
          <w:trHeight w:val="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14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59071</w:t>
            </w:r>
          </w:p>
        </w:tc>
      </w:tr>
      <w:tr>
        <w:trPr>
          <w:trHeight w:val="2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8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1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1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1765874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1665832</w:t>
            </w:r>
          </w:p>
        </w:tc>
      </w:tr>
      <w:tr>
        <w:trPr>
          <w:trHeight w:val="11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10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1630734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1630734</w:t>
            </w:r>
          </w:p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205111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184071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82453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82453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86018</w:t>
            </w:r>
          </w:p>
        </w:tc>
      </w:tr>
      <w:tr>
        <w:trPr>
          <w:trHeight w:val="15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258508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8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-626902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626902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N 16/31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2011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33"/>
        <w:gridCol w:w="633"/>
        <w:gridCol w:w="9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N 16/31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2011 год 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13"/>
        <w:gridCol w:w="533"/>
        <w:gridCol w:w="9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N 16/31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2011 год 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593"/>
        <w:gridCol w:w="573"/>
        <w:gridCol w:w="9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гражданам на дому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