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54a92" w14:textId="7054a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Аксуского городского маслихата (XXXI сессия, IV созыв) от 23 декабря 2010 года N 265/31 "О бюджете города Аксу на 2011 - 2013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14 февраля 2011 года N 269/32. Зарегистрировано Управлением юстиции города Аксу Павлодарской области 22 февраля 2011 года N 12-2-168. Утратило силу в связи с истечением срока действия (письмо маслихата города Аксу Павлодарской области от 11 марта 2014 года N 1-11/43)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Аксу Павлодарской области от 11.03.2014 N 1-11/43).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(ХХХI сессия, IV созыв) от 31 января 2011 года N 338/31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(ХХIХ сессия, IV созыв) от 13 декабря 2010 года N 324/29 "Об областном бюджете на 2011 - 2013 годы"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маслиахата (ХХХI сессия, IV созыв) от 23 декабря 2010 года N 265/31 "О бюджете города Аксу на 2011 - 2013 годы" (зарегистрированное в Реестре государственной регистрации нормативных правовых актов за N 12-2-165 от 31 декабря 2010 года, опубликованное 8 января 2011 года в газете "Акжол"-"Новый Путь")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4715325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3340040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1359385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4755684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24561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- 25748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135000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135000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равно ноль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минус 199920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199920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24767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176340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"Установить на 2011 год объемы целевых трансфертов, передаваемых из вышестоящего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- 222186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– 1137199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- 24767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городского маслихата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возложить на постоянную комиссию по вопросам плана и бюджета городского маслихата.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Крылов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Омаргалиев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Аксуского городского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(XXXII сессия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февраля 2011 года N 269/32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33"/>
        <w:gridCol w:w="553"/>
        <w:gridCol w:w="673"/>
        <w:gridCol w:w="573"/>
        <w:gridCol w:w="6993"/>
        <w:gridCol w:w="299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      Наименование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4715325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3340040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1389859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1389859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1100951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1100951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766055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191130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13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9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9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9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1359385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1359385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1359385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33"/>
        <w:gridCol w:w="573"/>
        <w:gridCol w:w="573"/>
        <w:gridCol w:w="633"/>
        <w:gridCol w:w="6973"/>
        <w:gridCol w:w="301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 тенге)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4755684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239387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190284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89003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59003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88371</w:t>
            </w:r>
          </w:p>
        </w:tc>
      </w:tr>
      <w:tr>
        <w:trPr>
          <w:trHeight w:val="12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34310</w:t>
            </w:r>
          </w:p>
        </w:tc>
      </w:tr>
      <w:tr>
        <w:trPr>
          <w:trHeight w:val="14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14793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14793</w:t>
            </w:r>
          </w:p>
        </w:tc>
      </w:tr>
      <w:tr>
        <w:trPr>
          <w:trHeight w:val="17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13293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</w:t>
            </w:r>
          </w:p>
        </w:tc>
      </w:tr>
      <w:tr>
        <w:trPr>
          <w:trHeight w:val="14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2524630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314064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29986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29986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284078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284078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1637335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10163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10163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 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1627172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1560152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573231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66457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17620</w:t>
            </w:r>
          </w:p>
        </w:tc>
      </w:tr>
      <w:tr>
        <w:trPr>
          <w:trHeight w:val="12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5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оставшихся без попечения родителей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18447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506774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506774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240591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210084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16852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16852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192632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9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38523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 не имеющих определенного места жительства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16519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1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8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30507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30507</w:t>
            </w:r>
          </w:p>
        </w:tc>
      </w:tr>
      <w:tr>
        <w:trPr>
          <w:trHeight w:val="12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26967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пособии и других социальных выплат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474455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</w:tr>
      <w:tr>
        <w:trPr>
          <w:trHeight w:val="12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203600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194600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2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208855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6655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361226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226945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10455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10455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216490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216490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55325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15325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14825</w:t>
            </w:r>
          </w:p>
        </w:tc>
      </w:tr>
      <w:tr>
        <w:trPr>
          <w:trHeight w:val="12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43418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31222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28222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12196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35538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22473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</w:t>
            </w:r>
          </w:p>
        </w:tc>
      </w:tr>
      <w:tr>
        <w:trPr>
          <w:trHeight w:val="15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12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662796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23514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616425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616425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616425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</w:tr>
      <w:tr>
        <w:trPr>
          <w:trHeight w:val="12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15097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15097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15097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29406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29406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24754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предприятия развития территории района и и генеральных планов населенных пунктов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2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перевозок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60419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</w:t>
            </w:r>
          </w:p>
        </w:tc>
      </w:tr>
      <w:tr>
        <w:trPr>
          <w:trHeight w:val="12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52795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19675</w:t>
            </w:r>
          </w:p>
        </w:tc>
      </w:tr>
      <w:tr>
        <w:trPr>
          <w:trHeight w:val="15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24836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24836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 целевых трансфертов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25748</w:t>
            </w:r>
          </w:p>
        </w:tc>
      </w:tr>
      <w:tr>
        <w:trPr>
          <w:trHeight w:val="12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25748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25748</w:t>
            </w:r>
          </w:p>
        </w:tc>
      </w:tr>
      <w:tr>
        <w:trPr>
          <w:trHeight w:val="12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в сельских населенных пунктах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-199920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199920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24767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176340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Аксуского городского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(XXXII сессия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февраля 2011 года N 269/32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</w:t>
      </w:r>
      <w:r>
        <w:br/>
      </w:r>
      <w:r>
        <w:rPr>
          <w:rFonts w:ascii="Times New Roman"/>
          <w:b/>
          <w:i w:val="false"/>
          <w:color w:val="000000"/>
        </w:rPr>
        <w:t>
по сельскому округу им. М. Омарова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93"/>
        <w:gridCol w:w="636"/>
        <w:gridCol w:w="593"/>
        <w:gridCol w:w="615"/>
        <w:gridCol w:w="9874"/>
      </w:tblGrid>
      <w:tr>
        <w:trPr>
          <w:trHeight w:val="1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  образование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</w:t>
      </w:r>
      <w:r>
        <w:br/>
      </w:r>
      <w:r>
        <w:rPr>
          <w:rFonts w:ascii="Times New Roman"/>
          <w:b/>
          <w:i w:val="false"/>
          <w:color w:val="000000"/>
        </w:rPr>
        <w:t>
по Айнакольскому сельскому округу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589"/>
        <w:gridCol w:w="653"/>
        <w:gridCol w:w="589"/>
        <w:gridCol w:w="611"/>
        <w:gridCol w:w="9851"/>
      </w:tblGrid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  образование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</w:t>
      </w:r>
      <w:r>
        <w:br/>
      </w:r>
      <w:r>
        <w:rPr>
          <w:rFonts w:ascii="Times New Roman"/>
          <w:b/>
          <w:i w:val="false"/>
          <w:color w:val="000000"/>
        </w:rPr>
        <w:t>
по Жолкудукскому сельскому округу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590"/>
        <w:gridCol w:w="654"/>
        <w:gridCol w:w="611"/>
        <w:gridCol w:w="590"/>
        <w:gridCol w:w="9629"/>
      </w:tblGrid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  округа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</w:t>
      </w:r>
      <w:r>
        <w:br/>
      </w:r>
      <w:r>
        <w:rPr>
          <w:rFonts w:ascii="Times New Roman"/>
          <w:b/>
          <w:i w:val="false"/>
          <w:color w:val="000000"/>
        </w:rPr>
        <w:t>
по Акжолскому сельскому округу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590"/>
        <w:gridCol w:w="676"/>
        <w:gridCol w:w="611"/>
        <w:gridCol w:w="590"/>
        <w:gridCol w:w="9607"/>
      </w:tblGrid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</w:t>
      </w:r>
      <w:r>
        <w:br/>
      </w:r>
      <w:r>
        <w:rPr>
          <w:rFonts w:ascii="Times New Roman"/>
          <w:b/>
          <w:i w:val="false"/>
          <w:color w:val="000000"/>
        </w:rPr>
        <w:t>
по Пограничному сельскому округу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547"/>
        <w:gridCol w:w="654"/>
        <w:gridCol w:w="676"/>
        <w:gridCol w:w="590"/>
        <w:gridCol w:w="9607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</w:t>
      </w:r>
      <w:r>
        <w:br/>
      </w:r>
      <w:r>
        <w:rPr>
          <w:rFonts w:ascii="Times New Roman"/>
          <w:b/>
          <w:i w:val="false"/>
          <w:color w:val="000000"/>
        </w:rPr>
        <w:t>
по Сарышыганакскому сельскому округу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569"/>
        <w:gridCol w:w="675"/>
        <w:gridCol w:w="633"/>
        <w:gridCol w:w="654"/>
        <w:gridCol w:w="9543"/>
      </w:tblGrid>
      <w:tr>
        <w:trPr>
          <w:trHeight w:val="40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</w:t>
      </w:r>
      <w:r>
        <w:br/>
      </w:r>
      <w:r>
        <w:rPr>
          <w:rFonts w:ascii="Times New Roman"/>
          <w:b/>
          <w:i w:val="false"/>
          <w:color w:val="000000"/>
        </w:rPr>
        <w:t>
по Куркольскому сельскому округу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613"/>
        <w:gridCol w:w="656"/>
        <w:gridCol w:w="656"/>
        <w:gridCol w:w="614"/>
        <w:gridCol w:w="9576"/>
      </w:tblGrid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</w:t>
      </w:r>
      <w:r>
        <w:br/>
      </w:r>
      <w:r>
        <w:rPr>
          <w:rFonts w:ascii="Times New Roman"/>
          <w:b/>
          <w:i w:val="false"/>
          <w:color w:val="000000"/>
        </w:rPr>
        <w:t>
по Кызылжарскому сельскому округу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571"/>
        <w:gridCol w:w="635"/>
        <w:gridCol w:w="678"/>
        <w:gridCol w:w="592"/>
        <w:gridCol w:w="9617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</w:t>
      </w:r>
      <w:r>
        <w:br/>
      </w:r>
      <w:r>
        <w:rPr>
          <w:rFonts w:ascii="Times New Roman"/>
          <w:b/>
          <w:i w:val="false"/>
          <w:color w:val="000000"/>
        </w:rPr>
        <w:t>
по Енбекскому сельскому округу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569"/>
        <w:gridCol w:w="675"/>
        <w:gridCol w:w="590"/>
        <w:gridCol w:w="633"/>
        <w:gridCol w:w="9585"/>
      </w:tblGrid>
      <w:tr>
        <w:trPr>
          <w:trHeight w:val="1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</w:t>
      </w:r>
      <w:r>
        <w:br/>
      </w:r>
      <w:r>
        <w:rPr>
          <w:rFonts w:ascii="Times New Roman"/>
          <w:b/>
          <w:i w:val="false"/>
          <w:color w:val="000000"/>
        </w:rPr>
        <w:t>
по Евгеньевскому сельскому округу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569"/>
        <w:gridCol w:w="633"/>
        <w:gridCol w:w="611"/>
        <w:gridCol w:w="676"/>
        <w:gridCol w:w="9563"/>
      </w:tblGrid>
      <w:tr>
        <w:trPr>
          <w:trHeight w:val="1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 по селу Алгабас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569"/>
        <w:gridCol w:w="633"/>
        <w:gridCol w:w="611"/>
        <w:gridCol w:w="697"/>
        <w:gridCol w:w="9542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 по селу Уштерек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590"/>
        <w:gridCol w:w="611"/>
        <w:gridCol w:w="611"/>
        <w:gridCol w:w="676"/>
        <w:gridCol w:w="9564"/>
      </w:tblGrid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</w:t>
      </w:r>
      <w:r>
        <w:br/>
      </w:r>
      <w:r>
        <w:rPr>
          <w:rFonts w:ascii="Times New Roman"/>
          <w:b/>
          <w:i w:val="false"/>
          <w:color w:val="000000"/>
        </w:rPr>
        <w:t>
по Достыкскому сельскому округу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569"/>
        <w:gridCol w:w="633"/>
        <w:gridCol w:w="590"/>
        <w:gridCol w:w="676"/>
        <w:gridCol w:w="9584"/>
      </w:tblGrid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 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 по селу Калкаман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569"/>
        <w:gridCol w:w="611"/>
        <w:gridCol w:w="590"/>
        <w:gridCol w:w="676"/>
        <w:gridCol w:w="9606"/>
      </w:tblGrid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 по поселку Аксу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69"/>
        <w:gridCol w:w="590"/>
        <w:gridCol w:w="590"/>
        <w:gridCol w:w="697"/>
        <w:gridCol w:w="9585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