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1637" w14:textId="a3e1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декабря 2011 года N 365/42. Зарегистрировано Департаментом юстиции Павлодарской области 09 января 2012 года N 12-2-189.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(XXXX сессия, IV созыв) от 6 декабря 2011 года N 404/40 "Об областном бюджете на 2012 - 2014 годы",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6978573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4166771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2792866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7126201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58849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136136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-342613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342613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Аксу Павлодарской области от 27.01.2012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24.05.2012 </w:t>
      </w:r>
      <w:r>
        <w:rPr>
          <w:rFonts w:ascii="Times New Roman"/>
          <w:b w:val="false"/>
          <w:i w:val="false"/>
          <w:color w:val="000000"/>
          <w:sz w:val="28"/>
        </w:rPr>
        <w:t>N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>N 36/6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27.08.2012 </w:t>
      </w:r>
      <w:r>
        <w:rPr>
          <w:rFonts w:ascii="Times New Roman"/>
          <w:b w:val="false"/>
          <w:i w:val="false"/>
          <w:color w:val="000000"/>
          <w:sz w:val="28"/>
        </w:rPr>
        <w:t>N 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25.10.2012  </w:t>
      </w:r>
      <w:r>
        <w:rPr>
          <w:rFonts w:ascii="Times New Roman"/>
          <w:b w:val="false"/>
          <w:i w:val="false"/>
          <w:color w:val="000000"/>
          <w:sz w:val="28"/>
        </w:rPr>
        <w:t>N 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N 76/10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городских бюджетных программ, не подлежащих секвестру в процессе исполнения бюджета города Аксу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городских бюджетных программ на 2012 год по аппаратам акимов поселков, сел,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повышение на 25 процентов окладов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на 2012 год распределение общей суммы поступлений от налогов в бюджет города Аксу по индивидуальному подоходному налогу в размере 100 процентов, социальному налогу –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 города Аксу Павлодарской области от 25.10.2012 </w:t>
      </w:r>
      <w:r>
        <w:rPr>
          <w:rFonts w:ascii="Times New Roman"/>
          <w:b w:val="false"/>
          <w:i w:val="false"/>
          <w:color w:val="000000"/>
          <w:sz w:val="28"/>
        </w:rPr>
        <w:t>N 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2012 год резерв местного исполнительного органа города Аксу в сумме 19199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Аксу Павлодарской области от 27.01.2012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решения возложить на постоянную комиссию по вопросам плана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365/42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Аксу Павлодарской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N 76/10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9"/>
        <w:gridCol w:w="598"/>
        <w:gridCol w:w="538"/>
        <w:gridCol w:w="7630"/>
        <w:gridCol w:w="223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6978573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4166771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1396978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1396978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800352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4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2792866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2792866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0"/>
        <w:gridCol w:w="620"/>
        <w:gridCol w:w="539"/>
        <w:gridCol w:w="7621"/>
        <w:gridCol w:w="22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7126201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108605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128852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14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18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14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3162256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258020</w:t>
            </w:r>
          </w:p>
        </w:tc>
      </w:tr>
      <w:tr>
        <w:trPr>
          <w:trHeight w:val="27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детей;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2022458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2009124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1890018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79001</w:t>
            </w:r>
          </w:p>
        </w:tc>
      </w:tr>
      <w:tr>
        <w:trPr>
          <w:trHeight w:val="14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26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организации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477404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251500</w:t>
            </w:r>
          </w:p>
        </w:tc>
      </w:tr>
      <w:tr>
        <w:trPr>
          <w:trHeight w:val="18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</w:t>
            </w:r>
          </w:p>
        </w:tc>
      </w:tr>
      <w:tr>
        <w:trPr>
          <w:trHeight w:val="12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69014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19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8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1919990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795180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493690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</w:tr>
      <w:tr>
        <w:trPr>
          <w:trHeight w:val="13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778384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637204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637204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268562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52081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297280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157935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топливно-энегетического комплекса и недропользования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71198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745232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201612</w:t>
            </w:r>
          </w:p>
        </w:tc>
      </w:tr>
      <w:tr>
        <w:trPr>
          <w:trHeight w:val="15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507485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53774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15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 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-342613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61686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633"/>
        <w:gridCol w:w="713"/>
        <w:gridCol w:w="613"/>
        <w:gridCol w:w="6733"/>
        <w:gridCol w:w="30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3890248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613"/>
        <w:gridCol w:w="553"/>
        <w:gridCol w:w="613"/>
        <w:gridCol w:w="6913"/>
        <w:gridCol w:w="30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3840248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231176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40347</w:t>
            </w:r>
          </w:p>
        </w:tc>
      </w:tr>
      <w:tr>
        <w:trPr>
          <w:trHeight w:val="13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 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2062902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1971013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21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150721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365/42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553"/>
        <w:gridCol w:w="633"/>
        <w:gridCol w:w="553"/>
        <w:gridCol w:w="7013"/>
        <w:gridCol w:w="30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4047877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573"/>
        <w:gridCol w:w="593"/>
        <w:gridCol w:w="573"/>
        <w:gridCol w:w="6973"/>
        <w:gridCol w:w="30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3997877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43171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  и обучения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2096111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2080491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  государственных организаций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19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161271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Аксу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98"/>
        <w:gridCol w:w="598"/>
        <w:gridCol w:w="618"/>
        <w:gridCol w:w="618"/>
        <w:gridCol w:w="9950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учреждение-администратор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365/42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города Аксу Павлодарской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N 76/10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12"/>
        <w:gridCol w:w="543"/>
        <w:gridCol w:w="548"/>
        <w:gridCol w:w="527"/>
        <w:gridCol w:w="9486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09"/>
        <w:gridCol w:w="595"/>
        <w:gridCol w:w="552"/>
        <w:gridCol w:w="509"/>
        <w:gridCol w:w="955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6"/>
        <w:gridCol w:w="570"/>
        <w:gridCol w:w="570"/>
        <w:gridCol w:w="506"/>
        <w:gridCol w:w="954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543"/>
        <w:gridCol w:w="591"/>
        <w:gridCol w:w="526"/>
        <w:gridCol w:w="9571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4"/>
        <w:gridCol w:w="542"/>
        <w:gridCol w:w="569"/>
        <w:gridCol w:w="441"/>
        <w:gridCol w:w="974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541"/>
        <w:gridCol w:w="588"/>
        <w:gridCol w:w="482"/>
        <w:gridCol w:w="9665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1"/>
        <w:gridCol w:w="540"/>
        <w:gridCol w:w="540"/>
        <w:gridCol w:w="439"/>
        <w:gridCol w:w="978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1"/>
        <w:gridCol w:w="539"/>
        <w:gridCol w:w="539"/>
        <w:gridCol w:w="502"/>
        <w:gridCol w:w="972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0"/>
        <w:gridCol w:w="539"/>
        <w:gridCol w:w="539"/>
        <w:gridCol w:w="502"/>
        <w:gridCol w:w="974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540"/>
        <w:gridCol w:w="540"/>
        <w:gridCol w:w="481"/>
        <w:gridCol w:w="9779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Алгабас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538"/>
        <w:gridCol w:w="538"/>
        <w:gridCol w:w="480"/>
        <w:gridCol w:w="970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Уштерек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2"/>
        <w:gridCol w:w="539"/>
        <w:gridCol w:w="539"/>
        <w:gridCol w:w="502"/>
        <w:gridCol w:w="969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540"/>
        <w:gridCol w:w="540"/>
        <w:gridCol w:w="460"/>
        <w:gridCol w:w="9695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селу Калкаман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3"/>
        <w:gridCol w:w="542"/>
        <w:gridCol w:w="542"/>
        <w:gridCol w:w="504"/>
        <w:gridCol w:w="968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по поселку Аксу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540"/>
        <w:gridCol w:w="540"/>
        <w:gridCol w:w="503"/>
        <w:gridCol w:w="967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