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c4e2" w14:textId="409c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льготного проезда на общественном пассажирском транспорте по маршруту "Город - дачи" для отдельных категорий граждан города Экибастуза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29 марта 2011 года N 217/3. Зарегистрировано Департаментом юстиции Павлодарской области 21 апреля 2011 года N 12-3-295. Утратило силу в связи с истечением срока действия (письмо руководителя аппарата акима города Экибастуза Павлодарской области от 29 января 2013 года N 24/1-23/88)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29.01.2013 N 24/1-23/88).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Экибастузского городского маслихата (очередная XXVII сессия, IV созыв) от 23 декабря 2010 года N 309/27 "О бюджете города Экибастуза на 2011 - 2013 годы" и в целях возмещения затрат за проезд на общественном пассажирском транспорте по маршруту "Город – дачи" отдельных категорий граждан города,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Установить, что право бесплатного проезда на общественных пассажирских транспортах по маршруту "Город – дачи" имеют следующие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инвалиды 3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подтверждения права на бесплатный проезд гражданам,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необходимо представлять кондуктору (контролеру) пенсионное удостоверение.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"Отдел занятости и социальных программ акимата города Экибастуза", "Отдел жилищно-коммунального хозяйства, пассажирского транспорта и автомобильных дорог акимата города Экибастуза" совместно с предприятием, осуществляющим пассажирские перевозки общественным пассажирским транспортом и выигравшим конкурс на осуществление перевозок по маршруту "Город – дачи" (далее – Предприятие) (по согласованию), не реже одного раза в месяц, осуществлять мониторинг пассажиропотока отдельных категорий граждан на пассажирских маршрутах.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Предприятием договор о предоставлении услуг по перевозке отдельных категорий граждан на общественном пассажирском транспорте на маршрутах "Город - дачи";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производить возмещение затрат Предприятию за бесплатный проезд, путем перечисления денежных средств на расчетный счет Предприятия, на основании данных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10 (десяти)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заместителей акима города Экибастуза Дычко Н.В., Оспанкулова Г.А.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