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2d8ecb" w14:textId="52d8ec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постановление акимата города Экибастуза от 11 февраля 2011 года N 101/1 "О социальной помощи отдельным категориям граждан города Экибастуза на 2011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Экибастуза Павлодарской области от 13 мая 2011 года N 355/4. Зарегистрировано Департаментом юстиции Павлодарской области 08 июня 2011 года N 12-3-298. Утратило силу в связи с истечением срока действия (письмо руководителя аппарата акима города Экибастуза Павлодарской области от 29 января 2013 года N 24/1-23/88)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действия (письмо руководителя аппарата акима города Экибастуза Павлодарской области от 29.01.2013 N 24/1-23/88).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31, пунктами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37 Закона Республики Казахстан "О местном государственном управлении и самоуправлении в Республике Казахстан" от 23 января 2001 года, </w:t>
      </w:r>
      <w:r>
        <w:rPr>
          <w:rFonts w:ascii="Times New Roman"/>
          <w:b w:val="false"/>
          <w:i w:val="false"/>
          <w:color w:val="000000"/>
          <w:sz w:val="28"/>
        </w:rPr>
        <w:t>статьей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льготах и социальной защите участников, инвалидов Великой Отечественной войны и лиц, приравненных к ним" от 28 апреля 1995 года,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Экибастузского городского маслихата (внеочередная XXXI сессия, IV созыв) от 31 марта 2011 года N 342/31 "О внесении изменений и дополнений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Экибастузского городского маслихата (очередная XXVII сессия, IV созыв) от 23 декабря 2010 года N 309/27 "О бюджете города Экибастуза на 2011 - 2013 годы", в целях оказания социальной помощи отдельным категориям граждан, акимат города Экибастуза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Экибастуза от 11 февраля 2011 года N 101/1 "О социальной помощи отдельным категориям граждан города Экибастуза на 2011 год" (зарегистрировано в Реестре государственной регистрации нормативных правовых актов N 12-3-292, опубликовано в газетах "Отарқа" от 3 марта 2011 года N 9 и "Голос Экибастуза" от 4 марта 2011 года N 10), следующие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5) 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абзацем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"для участников ликвидации последствий катастрофы на Чернобыльской АЭС дополнительно единовременная материальная помощь к 25-летию аварии на Чернобыльской АЭС;";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3) 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абзацем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"единовременная материальная помощь к 25-летию аварии на Чернобыльской АЭС участникам ликвидации последствий катастрофы на Чернобыльской АЭС в размере 5 месячных расчетных показателей;".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10 (десяти)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данного постановления возложить на заместителя акима города Экибастуза Оспанкулова Г.А.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 Экибастуза                     А. Вербняк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