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c356" w14:textId="f6ec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4 мая 2010 года N 396/5 "О порядке отбора работодателей предлагающих организацию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01 июля 2011 года N 527/6. Зарегистрировано Департаментом юстиции Павлодарской области 26 июля 2011 года N 12-3-301. Утратило силу постановлением акимата города Экибастуза Павлодарской области от 23 августа 2011 года N 751/7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23.08.2011 N 751/7.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в целях организации отбора работодателей, предлагающих организацию социальных рабочих мест для трудоустройства безработных из целевых групп населения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4 мая 2010 года N 396/5 "О порядке отбора работодателей предлагающих организацию социальных рабочих мест" (далее - постановление) (зарегистрировано в Реестре государственной регистрации нормативных правовых актов N 12-3-266, опубликовано 27 мая 2010 года в газетах "Отарқа" N 22 и "Экибастузское обозрение" N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Оспанкулова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