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7595" w14:textId="0257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Экибастузского городского маслихата (очередная XXVII сессия, IV созыв) от 23 декабря 2010 года N 309/27 "О бюджете города Экибастуза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15 ноября 2011 года N 399/37. Зарегистрировано Департаментом юстиции Павлодарской области 30 ноября 2011 года N 12-3-308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подпункта 4)  </w:t>
      </w:r>
      <w:r>
        <w:rPr>
          <w:rFonts w:ascii="Times New Roman"/>
          <w:b w:val="false"/>
          <w:i w:val="false"/>
          <w:color w:val="000000"/>
          <w:sz w:val="28"/>
        </w:rPr>
        <w:t>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(ХХXIХ внеочередная сессия, IV созыв) от 7 ноября 2011 года N 398/39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(ХХIX сессия, IV созыв) от 13 декабря 2010 года N 324/29 "Об областном бюджете на 2011 - 2013 годы" (зарегистрировано в Реестре государственной регистрации нормативных правовых актов за N 3192) и в целях эффективного использования бюджетных средств,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ХХVII сессия, ІV созыв) от 23 декабря 2010 года N 309/27 "О бюджете города Экибастуза на 2011 - 2013 годы" (зарегистрировано в Реестре государственной регистрации нормативных правовых актов за N 12-3-283, опубликовано в газете "Отарқа" N 53 от 30 декабря 2010 года, в газете "Вести Екибастуза" N 52 от 30 декабря 2010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"7 992 672" заменить цифрами "8 551 700";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"5 884 701" заменить цифрами "5 894 501";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"2 031 763" заменить цифрами "2 580 991";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"8 525 067" заменить цифрами "8 681 095";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"162 800" заменить цифрами "180 800";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"170 800" заменить цифрами "188 800";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"-696 812" заменить цифрами "-311 812";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"696 812" заменить цифрами "311 812";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"18539,0" заменить цифрами "131939,0";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"45058,0" заменить цифрами "38058,0";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"16388,0" заменить цифрами "16384,0";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"11082,0" заменить цифрами "10694,0";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"2053,0" заменить цифрами "2013,0";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"1519,0" заменить цифрами "1628,0";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"16741,0" заменить цифрами "16658,0";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новой редакции следующего содержания "13160,0 тыс.тенге – на поддержку частного предпринимательства в рамках программы "Дорожная карта бизнеса - 2020" для финансирования мероприятий по организации молодежной практики";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"908797,0" заменить цифрами "961908,0";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"36337,0" заменить цифрами "25450,0";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двадцать второй изложить в новой редакции следующего содержания "385010,0 тыс.тенге – на строительство и (или) приобретение жилья государственного коммунального жилищного фонда по Программе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"47500,0" заменить цифрами "67500,0";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"Поселок Солнечный" в графе "Сумма, (тыс.тенге)" цифры "56229" заменить цифрами "60229";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"Образование", в функциональной подгруппе 1 "Дошкольное воспитание и обучение", по администратору бюджетных программ 123 "Аппарат акима района в городе, города районного значения, поселка, аула (села), аульного (сельского) округа" цифры "27492" заменить цифрами "31492";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004 "Поддержка организаций дошкольного воспитания и обучения" цифры "27412" заменить цифрами "31412";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Базарбаев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 Балтабекова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XXXVII сессия, IV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ноября 2011 года N 399/37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"/>
        <w:gridCol w:w="612"/>
        <w:gridCol w:w="654"/>
        <w:gridCol w:w="8345"/>
        <w:gridCol w:w="313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2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8551700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5894501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1591007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1591007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3111331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1946565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954626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1122126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Акцизы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  природных и других ресурсов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1046674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</w:tr>
      <w:tr>
        <w:trPr>
          <w:trHeight w:val="6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70037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70037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58155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2580991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2580991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2580991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91"/>
        <w:gridCol w:w="655"/>
        <w:gridCol w:w="655"/>
        <w:gridCol w:w="7537"/>
        <w:gridCol w:w="315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8681095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336827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264857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4608871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1091714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1041942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1037510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2786071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2780284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2651048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711778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  для государственных учреждений образования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578761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578761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551040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505131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499891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2058242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800217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189306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188656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609510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535010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994902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937301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152557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784744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263123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242642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444628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277406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221835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221835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294884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224061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224061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224061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  архитектуры и градостроительства на местном уровне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229334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229334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218520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218520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584"/>
        <w:gridCol w:w="627"/>
        <w:gridCol w:w="8222"/>
        <w:gridCol w:w="314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719"/>
        <w:gridCol w:w="590"/>
        <w:gridCol w:w="591"/>
        <w:gridCol w:w="7495"/>
        <w:gridCol w:w="315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691"/>
        <w:gridCol w:w="776"/>
        <w:gridCol w:w="8044"/>
        <w:gridCol w:w="310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4"/>
        <w:gridCol w:w="3026"/>
      </w:tblGrid>
      <w:tr>
        <w:trPr>
          <w:trHeight w:val="690" w:hRule="atLeast"/>
        </w:trPr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-311812</w:t>
            </w:r>
          </w:p>
        </w:tc>
      </w:tr>
      <w:tr>
        <w:trPr>
          <w:trHeight w:val="285" w:hRule="atLeast"/>
        </w:trPr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21"/>
        <w:gridCol w:w="563"/>
        <w:gridCol w:w="8431"/>
        <w:gridCol w:w="314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385953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385953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70"/>
        <w:gridCol w:w="613"/>
        <w:gridCol w:w="570"/>
        <w:gridCol w:w="7719"/>
        <w:gridCol w:w="3161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385240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385240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385240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385238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668"/>
        <w:gridCol w:w="647"/>
        <w:gridCol w:w="8207"/>
        <w:gridCol w:w="313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311099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311099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