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16f9" w14:textId="bab1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Экибастуза от 11 февраля 2011 года N 101/1 "О социальной помощи отдельным категориям граждан города Экибастуза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25 ноября 2011 года N 1116/10. Зарегистрировано Департаментом юстиции Павлодарской области 13 декабря 2011 года N 12-3-309.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 Экибастузского городского маслихата внеочередная XXXVI сессия, IV созыв) от 25 октября 2011 года N 382/36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XXVII сессия, IV созыв) от 23 декабря 2010 года N 309/27 "О бюджете города Экибастуза на 2011 - 2013 годы", в целях оказания социальной помощи отдельным категориям граждан и в связи с произошедшими кадровыми изменениями,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11 февраля 2011 года N 101/1 "О социальной помощи отдельным категориям граждан города Экибастуза на 2011 год" (зарегистрировано в Реестре государственной регистрации нормативных правовых актов N 12-3-292, опубликовано 3 марта 2011 года в газете "Отарқа" N 9 и 4 марта 2011 года "Голос Экибастуза" N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назначению социальной помощи отдельным категориям граждан города Экибастуза (далее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Марданову Айгуль Камзиновну, заместителя акима города Экибастуза, председателем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Тарасову Татьяну Алексеевну, исполняющую обязанности начальника государственного учреждения "Отдел занятости и социальных программ акимата города Экибастуза", заместителем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Назарчук Ирину Петровну, начальника государственного учреждения "Отдел экономики и бюджетного планирования акимата города Экибастуза",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вывести из 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Оспанкулова Г.А., Базарбаеву А.К., Куспекова Б.К.;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выплаты единовременной социальной помощи для подписки на республиканскую (областную) и городскую газеты –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социальная помощь для подписки на республиканскую (областную) и городскую газеты в размере 5100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(десяти)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Экибастуза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