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4c9e9" w14:textId="7c4c9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(IV созыв,  XXVIII сессия) от 24 декабря 2010 года N 157/28 "О бюджете района на 2011 - 2013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09 февраля 2011 года N 166/30. Зарегистрировано Управлением юстиции Актогайского района Павлодарской области 25 февраля 2011 года N 12-4-97. Утратило силу в связи с истечением срока действия (письмо маслихата Актогайского района Павлодарской области от 03 марта 2014 года N 205)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Актогайского района Павлодарской области от 03.03.2014 N 205).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(XXXІ сессия, IV созыв) от 31 января 2011 года N 338/31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(ХХІХ сессия, IV созыв) N 324/29 "Об областном бюджете на 2011 - 2013 годы" (зарегистрированное в государственном реестре за N 3180 от 4 февраля 2011 года),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(IV созыв, ХХVIII сессия) от 24 декабря 2010 года N 157/28 "О бюджете района на 2011 - 2013 годы" (зарегистрированное в государственном реестре за N 12-4- 91 от 31 декабря 2010 года, опубликованное в газетах "Ауыл тынысы" и "Пульс села" от 22.01.2011 г. N 4, от 29.01.2011 г. N 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"Утвердить бюджет района на 2011 - 2013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1747474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170512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107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1574938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1730914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17723 тысяч тенге 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- 19147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6250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6250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-7413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использование профицита бюджета – 7413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Указанное решение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Предусмотреть в бюджете района на 2011 год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5423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2873 тысяч тенге – на ежемесячные выплаты денежных средств опекунам (попечителям) на содержание ребенка-сироты (детей–сирот)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1728 тысяч тенге –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8194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5541 тысяч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1120 тысяч тенге -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5775 тысяч тенге - для реализации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11691 тысяч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780 тысяч тенге – на поддержку частного предпринимательства  в рамках программы "Дорожная карта бизнеса - 2020".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Указанное решение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"3-2. Предусмотреть в бюджете района на 2011 год целевые трансферты на развитие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24000 тысяч тенге на развитие объектов водного хозяйства."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Указанное решение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3-3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"3-3. Предусмотреть в бюджете района на 2011 год бюджетные кредиты из республиканского бюджета для реализации мер социальной поддержки специалистов социальной сферы сельских населенных пунктов в сумме 19147 тысяч тенге."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 развития бюджета района на 2011 год с разделением на бюджетные программы, направленные на  реализацию инвестиционных проектов (программ)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N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выполнением настоящего решения возложить на постоянную комиссию Актогайского районного маслихата по вопросам бюджетной политики и экономического развития региона.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Каратаев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Муканов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Актогайского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созыв, XXX сессия) от 9 февраля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N 166/30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647"/>
        <w:gridCol w:w="626"/>
        <w:gridCol w:w="8208"/>
        <w:gridCol w:w="301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1747474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170512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74364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74364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65827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65827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26217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6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13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9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1574938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1574938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1574938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28"/>
        <w:gridCol w:w="592"/>
        <w:gridCol w:w="592"/>
        <w:gridCol w:w="7777"/>
        <w:gridCol w:w="310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1730914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201607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180072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14745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14595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53902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обеспечение деятельности акима района (города областного значения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45064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111425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 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107425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</w:t>
            </w:r>
          </w:p>
        </w:tc>
      </w:tr>
      <w:tr>
        <w:trPr>
          <w:trHeight w:val="10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</w:t>
            </w:r>
          </w:p>
        </w:tc>
      </w:tr>
      <w:tr>
        <w:trPr>
          <w:trHeight w:val="12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1111624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43672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43672</w:t>
            </w:r>
          </w:p>
        </w:tc>
      </w:tr>
      <w:tr>
        <w:trPr>
          <w:trHeight w:val="5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43672</w:t>
            </w:r>
          </w:p>
        </w:tc>
      </w:tr>
      <w:tr>
        <w:trPr>
          <w:trHeight w:val="5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1017023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1006566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987933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18633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50929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50929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20246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</w:t>
            </w:r>
          </w:p>
        </w:tc>
      </w:tr>
      <w:tr>
        <w:trPr>
          <w:trHeight w:val="9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9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90394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67474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15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22920</w:t>
            </w:r>
          </w:p>
        </w:tc>
      </w:tr>
      <w:tr>
        <w:trPr>
          <w:trHeight w:val="9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65846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</w:t>
            </w:r>
          </w:p>
        </w:tc>
      </w:tr>
      <w:tr>
        <w:trPr>
          <w:trHeight w:val="9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</w:t>
            </w:r>
          </w:p>
        </w:tc>
      </w:tr>
      <w:tr>
        <w:trPr>
          <w:trHeight w:val="5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41136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36136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15810</w:t>
            </w:r>
          </w:p>
        </w:tc>
      </w:tr>
      <w:tr>
        <w:trPr>
          <w:trHeight w:val="9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147761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93117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91531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91531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9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37043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28133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  государственной информационной политики через телерадиовещание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5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</w:t>
            </w:r>
          </w:p>
        </w:tc>
      </w:tr>
      <w:tr>
        <w:trPr>
          <w:trHeight w:val="5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</w:t>
            </w:r>
          </w:p>
        </w:tc>
      </w:tr>
      <w:tr>
        <w:trPr>
          <w:trHeight w:val="12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</w:p>
        </w:tc>
      </w:tr>
      <w:tr>
        <w:trPr>
          <w:trHeight w:val="5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</w:t>
            </w:r>
          </w:p>
        </w:tc>
      </w:tr>
      <w:tr>
        <w:trPr>
          <w:trHeight w:val="9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16508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</w:t>
            </w:r>
          </w:p>
        </w:tc>
      </w:tr>
      <w:tr>
        <w:trPr>
          <w:trHeight w:val="5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территорий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</w:p>
        </w:tc>
      </w:tr>
      <w:tr>
        <w:trPr>
          <w:trHeight w:val="4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10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9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</w:t>
            </w:r>
          </w:p>
        </w:tc>
      </w:tr>
      <w:tr>
        <w:trPr>
          <w:trHeight w:val="5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</w:p>
        </w:tc>
      </w:tr>
      <w:tr>
        <w:trPr>
          <w:trHeight w:val="9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</w:p>
        </w:tc>
      </w:tr>
      <w:tr>
        <w:trPr>
          <w:trHeight w:val="9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</w:t>
            </w:r>
          </w:p>
        </w:tc>
      </w:tr>
      <w:tr>
        <w:trPr>
          <w:trHeight w:val="5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</w:t>
            </w:r>
          </w:p>
        </w:tc>
      </w:tr>
      <w:tr>
        <w:trPr>
          <w:trHeight w:val="9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17723</w:t>
            </w:r>
          </w:p>
        </w:tc>
      </w:tr>
      <w:tr>
        <w:trPr>
          <w:trHeight w:val="9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5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-7413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Актогайского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созыв, XXX сессия) от 9 февраля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N 166/30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района на 2011 год с разделением на бюджетные программы, направленные на реализацию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395"/>
        <w:gridCol w:w="714"/>
        <w:gridCol w:w="692"/>
        <w:gridCol w:w="1081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                Наименование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9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