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3a1d" w14:textId="9c73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печатных агитационных материалов, помещений для встреч кандидатов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04 марта 2011 года N 24. Зарегистрировано Управлением юстиции Актогайского района Павлодарской области 04 марта 2011 года N 12-4-98. Отменено постановлением акимата Актогайского района Павлодарской области от 07 декабря 2011 года N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Отменено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Павлодарской области от 07.12.2011 N 218.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Казахстан", в целях определения мест для размещения агитационных печатных материалов и помещений для встреч с избирателями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мест для размещения агитационных печатных материалов,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помещений для встреч кандидатов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привести в соответствие стенды, щиты и тумбы для размещения агитационных печатных материалов согласно строительным нормам и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10 календарных дней со дня первого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руководителя аппарата акима района Садвакасова Ш.Ж.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Кожанов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марта 2011 года N 24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443"/>
        <w:gridCol w:w="5220"/>
        <w:gridCol w:w="1661"/>
      </w:tblGrid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округа, населенного пункта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установки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сельский округ село Актогай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государственного учреждения "Отдел образований Актогайского района" по улице Алина, 97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рынка по переулку Школьный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ГККП "Дом культуры народного творчества и досуга" по улице М.Горького, 86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КГКП "Актогайская районная центральная больница" по улице Марденова, 101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Республиканское казенное предприятие "Государственный центр по выплате пенсий" по улице Муткенова, 12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Актогайскому сельскому округу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Ауельбекский сельский округ, село Ауельбек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Мира, 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больницы по улице Мира, 9 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остановки автобуса по улице Ленина, 14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Ауельбекский сельский округ село Отес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Жастар, 28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Ауельбекскому сельскому округу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Барлыбайский сельский округ, село Барлыбай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Специалистов, 12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сельского стадиона по улице Ленинградская, 21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Барлыбайскому сельскому округу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Баскамыский сельский округ село Баскамыс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1 Мая, 8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КБМ по улице 1 Мая, 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Баскамыский сельский округ село Каракога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Мектеп, 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Баскамысскому сельскому округу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Жалаулинский сельский округ село Ивановка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Садовая, 84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больницы по улице Садовая, 85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Жалаулинский сельский округ село Карасу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по улице Степная, 16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Жалаулинский сельский округ село Балтасап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Садовая, 15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Жалаулинскому сельскому округу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Жолболдинский сельский округ, село Жолболды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Коммунистическая, 50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сельского стадиона по улице Коммунистическая, 49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КБМ по улице Ленина, 13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Жолболдинский сельский округ, село Шуга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Жанаауыл, 8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Жолболдинский сельский округ, село Шиликты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сельского стадиона по улице Мектеп, 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Жолболдинскому сельскому округу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Караобинский сельский округ, село Караоба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Советов, 13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сельского Дома культуры по улице Терешковой, 13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КБМ по улице Советов, 11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Караобинский сельский округ, село Жанааул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Достык, 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Караобинский сельский округ, село Исантерек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библиотеки по улице Желтоксан, 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Караобинскому сельскому округу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округ, село Кожамжар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Садовая,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сельского Дома культуры по улице Илюбаева, 11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ПЛ-26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округ, село Кайран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Орталык, 5/1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округ, село Джамбул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КБМ по улице Мектеп, 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округ, село Караой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Кубань, 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Кожамжарскому сельскому округу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округ, село Муткенова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Шарапиденова, 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сельского Дома культуры по улице Торговая, 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больницы по улице Муткенова, 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округ, село Жанатап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Орталык 21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округ, село Жанабет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Мектеп, 15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округ, село Естай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Мектеп, 16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округ, село Абжан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клуба по улице Мектеп, 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Муткеновскому сельскому округу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округ, село Приреченское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22 партсъезда, 14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сельского Дома культуры по улице 22 партсъезда, 12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округ, село Жоламан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КБМ по улице Мектеп, 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округ, село Тортай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по улице Орталык, 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округ, село Камбар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по улице Орталык, 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Приреченскому сельскому округу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Разумовский сельский округ село Андрияновка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Гоголя,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сельского Дома культуры по улице Драганова, 33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отделения почты по улице Драганова, 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Разумовский сельский округ село Разумовка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медицинского пункта улице Мира, 6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Разумовскому сельскому округу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Харьковский сельский округ, село Харьковка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Советов, 45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сельского Дома культуры по улице Советов, 10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Харьковский сельский округ, село Карабзау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медицинского пункта по улице Целинная, 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Харьковскому сельскому округу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Шолаксорский сельский округ, село Шолаксор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аппарата акима округа по улице Целинная, 14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у здания сельского Дома культуры по улице Мира, 10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Шолаксорский сельский округ, село Кырыкуй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объявлений расположенная по улице Целинная, 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Шолаксорскому сельскому округу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марта 2011 года N 24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помещений для встреч кандидатов в</w:t>
      </w:r>
      <w:r>
        <w:br/>
      </w:r>
      <w:r>
        <w:rPr>
          <w:rFonts w:ascii="Times New Roman"/>
          <w:b/>
          <w:i w:val="false"/>
          <w:color w:val="000000"/>
        </w:rPr>
        <w:t>
Президенты Республики Казахстан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5284"/>
        <w:gridCol w:w="5306"/>
        <w:gridCol w:w="1771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округа, населенного пункта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Помещение для встреч кандидатов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сельский округ, село Актогай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"Дом культуры народного творчества и досуга" по улице М.Горького, 86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Ауельбекский сельский округ, село Ауельбек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Мира 9 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Барлыбайский сельский округ, село Барлыбай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Степная, 12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Баскамыский сельский округ, село Баскамыс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1 Мая, 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Жалаулинский сельский округ, село Ивановка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Садовая, 84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Жолболдинский сельский округ, село Жолболды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по улице Коммунистическая, 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Караобинский сельский округ, село Караоба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по улице Терешковой, 13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Кожамжарский сельский округ, село Кожамжар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по улице Илюбаева, 11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Муткеновский сельский округ, село Муткенова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по улице Торговая, 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округ, село Приреченское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Дома культуры по улице 22 партсъезда, 12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Разумовский сельский округ, село Андрияновка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по улице Драганова, 33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Харьковский сельский округ, село Харьковка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Дома культуры по улице Советов, 10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Шолаксорский сельский округ, село Шолаксор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по улице Целинная, 14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