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090b" w14:textId="4540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(IV созыв, XXVIII сессия) от 24 декабря 2010 года N 157/28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30 июня 2011 года N 177/33. Зарегистрировано Департаментом юстиции Павлодарской области 12 июля 2011 года N 12-4-101.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(XXXV сессия, IV созыв) от 24 июня 2011 года N 362/35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(ХХІХ сессия, IV созыв) от 13 декабря 2010 года N 324/29 "Об областном бюджете на 2011 - 2013 годы" (зарегистрированное в государственном реестре за N 3188 от 30 июня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(IV созыв, ХХVIII сессия) от 24 декабря 2010 года N 157/28 "О бюджете района на 2011 - 2013 годы" (зарегистрированное в государственном реестре за N 12-4- 91 от 31 декабря 2010 года, опубликованное в газетах "Ауыл тынысы" и "Пульс села" от 22.01.2011 г. N 4, от 29.01.2011 г.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"1749877" заменить цифрами "1746289";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"170512" заменить цифрами "169267";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"1917" заменить цифрами "2782";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"107" заменить цифрами "487";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"1577341" заменить цифрами "1573753";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"1752464" заменить цифрами "1885466";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"6250" заменить цифрами "6860";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"-26560" заменить цифрами "-163760";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"26560" заменить цифрами "163760";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"1728" заменить цифрами "1300";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"10232" заменить цифрами "9932";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"4290" заменить цифрами "1430";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"137200 тысяч тенге – кредитование на строительство и (или) приобретение жилья по Программе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Файзуллина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созыв, XXXIII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2011 года N 177/33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67"/>
        <w:gridCol w:w="567"/>
        <w:gridCol w:w="8406"/>
        <w:gridCol w:w="303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1746289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74364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3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1573753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1573753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550"/>
        <w:gridCol w:w="571"/>
        <w:gridCol w:w="550"/>
        <w:gridCol w:w="7800"/>
        <w:gridCol w:w="310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1885466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204904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182369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46094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7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112692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107692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10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13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0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1120818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43672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1026645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1016188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997865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</w:t>
            </w:r>
          </w:p>
        </w:tc>
      </w:tr>
      <w:tr>
        <w:trPr>
          <w:trHeight w:val="3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50501</w:t>
            </w:r>
          </w:p>
        </w:tc>
      </w:tr>
      <w:tr>
        <w:trPr>
          <w:trHeight w:val="8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20246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91701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68421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62077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5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211419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48379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43379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93856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92270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7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9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12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9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9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3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12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9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10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</w:p>
        </w:tc>
      </w:tr>
      <w:tr>
        <w:trPr>
          <w:trHeight w:val="13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6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49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</w:t>
            </w:r>
          </w:p>
        </w:tc>
      </w:tr>
      <w:tr>
        <w:trPr>
          <w:trHeight w:val="126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9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9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5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27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28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0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-163760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163760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