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6b04" w14:textId="d086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07 июля 2011 года N 106. Зарегистрировано Департаментом юстиции Павлодарской области 28 июля 2011 года N 12-4-102. Утратило силу постановлением акимата Актогайского района Павлодарской области от 06 сентября 2013 года N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Павлодарской области от 06.09.2013 N 224.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Актогайского района" обеспечить содействие в трудоустройстве нуждающихся инвалидов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Искакову Б.З.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