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3002" w14:textId="1a03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13 июля 2011 года N 108. Зарегистрировано Департаментом юстиции Павлодарской области 02 августа 2011 года N 12-4-103. Утратило силу постановлением акимата Актогайского района Павлодарской области от 08 мая 2013 года N 91/1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08.05.2013 N 91/1.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 пункта 2 статьи 9 Закона Республики Казахстан от 23 января 2001 года "О занятости населения", в целях социальной защиты лиц, освободившихся из мест лишения свободы и несовершеннолетних выпускников интернатных организаций, испытывающих трудности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несовершеннолетних выпускников интернатных организаций в Актогайском районе в размере один процент от общей численности рабочих мест в организациях и предприятиях Актогайского района,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Актогайского района" обеспечить содействие в трудоустройстве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Искакову Б.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Ж. Ташенев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