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65b5" w14:textId="d996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очередной XXX сессии, IY созыва N 231-4/30 от 23 декабря 2010 года "О районном бюджете на 2011 - 2013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14 февраля 2011 года N 242-4/31. Зарегистрировано Управлением юстиции Железинского района Павлодарской области 22 февраля 2011 года N 12-6-105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Железинского районного Маслихата (XXX сессия, IY созыв) от 23 декабря 2010 года N 231-4/30 "О районном бюджете на 2011 - 2013 годы" (зарегистрированное в Реестре государственной регистрации нормативных правовых актов за N 12-6-103, опубликованное в районной газете "Родные просторы" 15 января 2011 года N 3,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2011 - 2013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- 1971811,0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- 318341,0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- 950,0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- 268,0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- 1652252,0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- 1984684,0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- 13440,0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- 14288,0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- 848,0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-26313,0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- 26313,0 тыс.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Крутиков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Железинского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очередной XXXI сессии IV созыва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242-4/31 от 14 февраля 2011 года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"/>
        <w:gridCol w:w="584"/>
        <w:gridCol w:w="668"/>
        <w:gridCol w:w="8232"/>
        <w:gridCol w:w="3078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1 971 811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318 341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112 809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112809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88 822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88822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103 397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81155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12 113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8839</w:t>
            </w:r>
          </w:p>
        </w:tc>
      </w:tr>
      <w:tr>
        <w:trPr>
          <w:trHeight w:val="58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</w:p>
        </w:tc>
      </w:tr>
      <w:tr>
        <w:trPr>
          <w:trHeight w:val="142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192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9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1 652 252</w:t>
            </w:r>
          </w:p>
        </w:tc>
      </w:tr>
      <w:tr>
        <w:trPr>
          <w:trHeight w:val="750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1 652 252</w:t>
            </w:r>
          </w:p>
        </w:tc>
      </w:tr>
      <w:tr>
        <w:trPr>
          <w:trHeight w:val="375" w:hRule="atLeast"/>
        </w:trPr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1652252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548"/>
        <w:gridCol w:w="612"/>
        <w:gridCol w:w="591"/>
        <w:gridCol w:w="7583"/>
        <w:gridCol w:w="313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1984684</w:t>
            </w:r>
          </w:p>
        </w:tc>
      </w:tr>
      <w:tr>
        <w:trPr>
          <w:trHeight w:val="4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207312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183535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15217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15041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49898</w:t>
            </w:r>
          </w:p>
        </w:tc>
      </w:tr>
      <w:tr>
        <w:trPr>
          <w:trHeight w:val="9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49898</w:t>
            </w:r>
          </w:p>
        </w:tc>
      </w:tr>
      <w:tr>
        <w:trPr>
          <w:trHeight w:val="11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118420</w:t>
            </w:r>
          </w:p>
        </w:tc>
      </w:tr>
      <w:tr>
        <w:trPr>
          <w:trHeight w:val="10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116160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15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7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  имущества, поступившего в коммунальную собственность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18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1285096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68039</w:t>
            </w:r>
          </w:p>
        </w:tc>
      </w:tr>
      <w:tr>
        <w:trPr>
          <w:trHeight w:val="11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68039</w:t>
            </w:r>
          </w:p>
        </w:tc>
      </w:tr>
      <w:tr>
        <w:trPr>
          <w:trHeight w:val="5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68039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1183934</w:t>
            </w:r>
          </w:p>
        </w:tc>
      </w:tr>
      <w:tr>
        <w:trPr>
          <w:trHeight w:val="11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8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6233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1177701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1170981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33123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33123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</w:t>
            </w:r>
          </w:p>
        </w:tc>
      </w:tr>
      <w:tr>
        <w:trPr>
          <w:trHeight w:val="15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</w:t>
            </w:r>
          </w:p>
        </w:tc>
      </w:tr>
      <w:tr>
        <w:trPr>
          <w:trHeight w:val="8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129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6804</w:t>
            </w:r>
          </w:p>
        </w:tc>
      </w:tr>
      <w:tr>
        <w:trPr>
          <w:trHeight w:val="10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11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15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83434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65012</w:t>
            </w:r>
          </w:p>
        </w:tc>
      </w:tr>
      <w:tr>
        <w:trPr>
          <w:trHeight w:val="11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50891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11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25272</w:t>
            </w:r>
          </w:p>
        </w:tc>
      </w:tr>
      <w:tr>
        <w:trPr>
          <w:trHeight w:val="8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</w:t>
            </w:r>
          </w:p>
        </w:tc>
      </w:tr>
      <w:tr>
        <w:trPr>
          <w:trHeight w:val="19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18422</w:t>
            </w:r>
          </w:p>
        </w:tc>
      </w:tr>
      <w:tr>
        <w:trPr>
          <w:trHeight w:val="15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93680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10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15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10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74809</w:t>
            </w:r>
          </w:p>
        </w:tc>
      </w:tr>
      <w:tr>
        <w:trPr>
          <w:trHeight w:val="11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</w:tr>
      <w:tr>
        <w:trPr>
          <w:trHeight w:val="10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7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73545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73545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</w:t>
            </w:r>
          </w:p>
        </w:tc>
      </w:tr>
      <w:tr>
        <w:trPr>
          <w:trHeight w:val="11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8368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172144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117631</w:t>
            </w:r>
          </w:p>
        </w:tc>
      </w:tr>
      <w:tr>
        <w:trPr>
          <w:trHeight w:val="11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29577</w:t>
            </w:r>
          </w:p>
        </w:tc>
      </w:tr>
      <w:tr>
        <w:trPr>
          <w:trHeight w:val="8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88054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85649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8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73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31025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7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</w:t>
            </w:r>
          </w:p>
        </w:tc>
      </w:tr>
      <w:tr>
        <w:trPr>
          <w:trHeight w:val="162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</w:t>
            </w:r>
          </w:p>
        </w:tc>
      </w:tr>
      <w:tr>
        <w:trPr>
          <w:trHeight w:val="124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культуры, развития языков, физической культуры и спорта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</w:t>
            </w:r>
          </w:p>
        </w:tc>
      </w:tr>
      <w:tr>
        <w:trPr>
          <w:trHeight w:val="12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64219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</w:t>
            </w:r>
          </w:p>
        </w:tc>
      </w:tr>
      <w:tr>
        <w:trPr>
          <w:trHeight w:val="9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</w:tr>
      <w:tr>
        <w:trPr>
          <w:trHeight w:val="15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</w:t>
            </w:r>
          </w:p>
        </w:tc>
      </w:tr>
      <w:tr>
        <w:trPr>
          <w:trHeight w:val="84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5816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29802</w:t>
            </w:r>
          </w:p>
        </w:tc>
      </w:tr>
      <w:tr>
        <w:trPr>
          <w:trHeight w:val="8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29802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29802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15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10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</w:t>
            </w:r>
          </w:p>
        </w:tc>
      </w:tr>
      <w:tr>
        <w:trPr>
          <w:trHeight w:val="8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8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246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36774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36214</w:t>
            </w:r>
          </w:p>
        </w:tc>
      </w:tr>
      <w:tr>
        <w:trPr>
          <w:trHeight w:val="11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</w:t>
            </w:r>
          </w:p>
        </w:tc>
      </w:tr>
      <w:tr>
        <w:trPr>
          <w:trHeight w:val="10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</w:t>
            </w:r>
          </w:p>
        </w:tc>
      </w:tr>
      <w:tr>
        <w:trPr>
          <w:trHeight w:val="11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18246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108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85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27223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8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11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</w:p>
        </w:tc>
      </w:tr>
      <w:tr>
        <w:trPr>
          <w:trHeight w:val="76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150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</w:t>
            </w:r>
          </w:p>
        </w:tc>
      </w:tr>
      <w:tr>
        <w:trPr>
          <w:trHeight w:val="10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16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6155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79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</w:p>
        </w:tc>
      </w:tr>
      <w:tr>
        <w:trPr>
          <w:trHeight w:val="130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82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11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75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IУ. САЛЬДО ПО ОПЕРАЦИЯМ С ФИНАНСОВЫМИ АКТИВАМИ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У. ДЕФИЦИТ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-26313</w:t>
            </w:r>
          </w:p>
        </w:tc>
      </w:tr>
      <w:tr>
        <w:trPr>
          <w:trHeight w:val="285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УI. ФИНАНСИРОВАНИЕ ДЕФИЦИТА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