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a470" w14:textId="8cda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(XXX-сессия IY-созыв) от 23 декабря 2010 года N 231-4/30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13 октября 2011 года N 298-4/37. Зарегистрировано Департаментом юстиции Павлодарской области 27 октября 2011 года N 12-6-121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(XXX - сессия, IY - созыв) от 23 декабря 2010 года N 231-4/30 "О районном бюджете на 2011 - 2013 годы" (зарегистрированное в Реестре государственной регистрации нормативных правовых актов за N 12-6-103, опубликованное в районной газете "Родные просторы" 15 января 2011 года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"2017430" заменить цифрами "2046784";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"333341" заменить цифрами "343714";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"950,0" заменить цифрами "5968";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"1268" заменить цифрами "877";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"1681871" заменить цифрами "1696225";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"2098903" заменить цифрами "2128257";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"3642" заменить цифрами "1642";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Аипов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XXXVII сессии IV созыва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октября 2011 года N 298-4/37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81"/>
        <w:gridCol w:w="681"/>
        <w:gridCol w:w="7916"/>
        <w:gridCol w:w="34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2046784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343714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1 696 225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1 696 225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1 696 225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743"/>
        <w:gridCol w:w="594"/>
        <w:gridCol w:w="743"/>
        <w:gridCol w:w="7139"/>
        <w:gridCol w:w="3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2128 257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115 416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1 299158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68 917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1 195311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1 188386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1 181666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90 087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86 014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32219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31 927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культуры, развития языков, физической культуры и спорта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66 386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29 802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29 802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29 802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10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42 171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42 021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27311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27008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-94 913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