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b8c7" w14:textId="057b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кандидатов в Президенты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28 февраля 2011 года N 88/1. Зарегистрировано Управлением юстиции Иртышского района Павлодарской области 02 марта 2011 года N 12-7-116. Утратило силу постановлением акимата Иртышского района Павлодарской области от 09 июня 2011 года N 275/4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09.06.2011 N 275/4.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года, "О выборах в Республике Казахстан",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проведения мирных собраний, митингов, шествий, пикетов и демонстраций в Республике Казахстан" от 17 марта 1995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 согласованию с Иртышской районной территориальной избирательной комиссией перечень мест для размещения агитационных печатных материалов (далее – Места размещения) и помещений для проведения встреч с избирателями кандидатов в Президенты Республики Казахстан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 и сельских округов Иртышского района, отделу внутренней политики Иртышского района принять меры по установлению в местах для размещения агитационных печатных материалов стендов, щитов и тумб, подготовке помещений для проведения встреч с избирателями кандидатов в Президенты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постановление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 заместителя акима района Тлеуову А.Т.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Левченко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Иртышская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Х.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февраля 2011 год.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Иртышского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88/1 от 28 февраля 2011 года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3311"/>
        <w:gridCol w:w="8134"/>
        <w:gridCol w:w="1476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размещения стенда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стендов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Центральная площадь, Центральный рынок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больница, детский сад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 (по согласованию), медпункт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Агашорынский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Досуговый центр, магазин (по согласованию)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Байзаковский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магазин, автовокзал (по согласованию)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Косагашский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Досуговый центр, акимат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контора (по согласованию), медпункт, детсад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Коскольский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Магазин, клуб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ФАП, клуб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Кызылкакский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медпункт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Аптека, СВА, почта, магазин (по согласованию)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Луговской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Клуб, медпункт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Майконырский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(по согласованию), ФАП, пекарня, контора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ТОО "Панфилово" (по согласованию)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Магазин, ФАП, Дом культуры, Центральная площадь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Селетинский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Почта, магазин(по согласованию), библиотека Дом культуры,ФАП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Тохтинский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ФАП, Дом культуры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Узынсуский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культуры, СВА,магазин, почта (по согласованию)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Иртышског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88/1 от 28 февраля 2011 года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с избирателями</w:t>
      </w:r>
      <w:r>
        <w:br/>
      </w:r>
      <w:r>
        <w:rPr>
          <w:rFonts w:ascii="Times New Roman"/>
          <w:b/>
          <w:i w:val="false"/>
          <w:color w:val="000000"/>
        </w:rPr>
        <w:t>
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3737"/>
        <w:gridCol w:w="8896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проведения встреч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Иртышк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РДК Иртышск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Иртышк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РФНДП "Нур Отан" (по согласованию)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Иртышк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районная библиотека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Иртышк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Дет.сад N 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Иртышк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Дет.сад.N 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Иртышк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районная больница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Иртышк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Казпочта (по согласованию)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Иртышк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СОШ N 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Иртышк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"Спорт.школа"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 "Иртышское" (по согласованию)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Панфилово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СОШ с.Панфилово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Узынсу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СОШ Узынсу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СОШ Северное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 Кызылжарский с/округ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Байзаково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М-Горьковская СОШ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