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c460" w14:textId="278c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Качирского района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20 декабря 2011 года N 1/36. Зарегистрировано Департаментом юстиции Павлодарской области 10 января 2012 года N 12-8-122.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Качирского района Павлодарской области от 17.06.2013 N 8/14.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ff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(XL-сессия, IV-созыв) от 6 декабря 2011 года N 404/40 "Об областном бюджете на 2012 - 2014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2763983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309569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2447308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3006895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38390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-288242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288242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28.05.2012 </w:t>
      </w:r>
      <w:r>
        <w:rPr>
          <w:rFonts w:ascii="Times New Roman"/>
          <w:b w:val="false"/>
          <w:i w:val="false"/>
          <w:color w:val="000000"/>
          <w:sz w:val="28"/>
        </w:rPr>
        <w:t>N 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01.11.2012  </w:t>
      </w:r>
      <w:r>
        <w:rPr>
          <w:rFonts w:ascii="Times New Roman"/>
          <w:b w:val="false"/>
          <w:i w:val="false"/>
          <w:color w:val="000000"/>
          <w:sz w:val="28"/>
        </w:rPr>
        <w:t>N 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2012 год объемы субвенций, передаваемых из областного бюджета в бюджет района, в общей сумме 1858455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2012 год целевые текущие трансферты из областного бюджета на проведение капитального ремонта и  оснащение объектов образования в сумме 41592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1781 тысяч тенге -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60700 тысяч тенге – на проведение капитального и среднего ремонта автомобильных дорог районного значения и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маслихата Качирского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района на 2012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70498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10784 тысяч тенге на 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2418 тысяч тенге – на оснащение учебным оборудованием, программным обеспечением детей–инвалидов,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21321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4705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13662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3531 тысяча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23175 тысяч тенге –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12888 тысяч тенге - ремонт объектов в рамках развития сельских населенных пунктов по Программе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Качирского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28.05.2012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1/5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>N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4-2. Учесть в бюджете района на 2012 год целевые трансферты из республиканского бюджета в сумме 69950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105048 тысяч тенге – на строительство и (или) приобретение служебного жилища и развитие (или) приобретение инженерно – 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94000 тысяч тенге – на развитие и обустройство недостающей инженерно – коммуникационной инфраструктуры в рамках второго направления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Качирского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2/6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4-3. Учесть в бюджете района на 2012 год бюджетные кредиты из республиканского бюджета в сумме 40823 тысяч тенге –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4-3 в соответствии с решением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Качирского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01.11.2012 </w:t>
      </w:r>
      <w:r>
        <w:rPr>
          <w:rFonts w:ascii="Times New Roman"/>
          <w:b w:val="false"/>
          <w:i w:val="false"/>
          <w:color w:val="000000"/>
          <w:sz w:val="28"/>
        </w:rPr>
        <w:t>N 3/8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4-4. Учесть в бюджете района на 2012 год целевые трансферты из областного бюджета в сумме 30206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18500 тысяч тенге – на строительство и реконструкцию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4-4 в соответствии с решением маслихата Качирского района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Качирского района Павлодарской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18.07.2012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2/6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2012 год резерв местного исполнительного органа района - 1194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Качирского района Павлодарской области от 01.11.2012 </w:t>
      </w:r>
      <w:r>
        <w:rPr>
          <w:rFonts w:ascii="Times New Roman"/>
          <w:b w:val="false"/>
          <w:i w:val="false"/>
          <w:color w:val="000000"/>
          <w:sz w:val="28"/>
        </w:rPr>
        <w:t>N 3/8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на 2012 год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Нурханова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(XXXVI очередная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1/9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Качирского района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353"/>
        <w:gridCol w:w="8133"/>
        <w:gridCol w:w="21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2 763 983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309 569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67 619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документов,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2 447 308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62"/>
        <w:gridCol w:w="543"/>
        <w:gridCol w:w="543"/>
        <w:gridCol w:w="8032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3006 895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64 492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1 626 964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1 270 275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1 261 994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1 205 742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112 254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469 961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-288 242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288 242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(XXXVI очередная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85"/>
        <w:gridCol w:w="564"/>
        <w:gridCol w:w="8246"/>
        <w:gridCol w:w="310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2 187 970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92 223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92 223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60 175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  <w:tr>
        <w:trPr>
          <w:trHeight w:val="1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8"/>
        <w:gridCol w:w="548"/>
        <w:gridCol w:w="543"/>
        <w:gridCol w:w="771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2 187 970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1 446 284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1 292 264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1 283 439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1 252 040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68 457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62 628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-2 433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(XXXVI очередная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77"/>
        <w:gridCol w:w="562"/>
        <w:gridCol w:w="8430"/>
        <w:gridCol w:w="301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2 226 189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300 017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95 238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64 242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26 863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1 917 496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1 917 496</w:t>
            </w:r>
          </w:p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1 917 496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49"/>
        <w:gridCol w:w="570"/>
        <w:gridCol w:w="7833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2 226 189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1 455 029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1 307 077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1 297 741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1 265 946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107 158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-2 433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(XXXVI очередная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80"/>
        <w:gridCol w:w="564"/>
        <w:gridCol w:w="543"/>
        <w:gridCol w:w="105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(XXXVI очередная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1/36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1/9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Качирского района Павлодарской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N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59"/>
        <w:gridCol w:w="539"/>
        <w:gridCol w:w="539"/>
        <w:gridCol w:w="101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