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84ea" w14:textId="35f8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проведения мирных собраний, митингов, шествий, пикетов и демонстраций на территории населенных пунктов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17 февраля 2011 года N 25/238. Зарегистрировано Управлением юстиции Павлодарского района Павлодарской области 10 марта 2011 года N 12-11-136. Утратило силу решением маслихата Павлодарского района Павлодарской области от 7 июля 2016 года № 4/29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07.07.2016 № 4/29.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места проведения мирных собраний, митингов, шествий, пикетов и демонстраций на территории населенных пунктов Павлодарского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 внеочередная сессия, 4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2011 года № 25/238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</w:t>
      </w:r>
      <w:r>
        <w:br/>
      </w:r>
      <w:r>
        <w:rPr>
          <w:rFonts w:ascii="Times New Roman"/>
          <w:b/>
          <w:i w:val="false"/>
          <w:color w:val="000000"/>
        </w:rPr>
        <w:t>пикетов, демонстраций на территории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пунктов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решения маслихата Павлодарского района Павлодарской области от 24.09.2014 </w:t>
      </w:r>
      <w:r>
        <w:rPr>
          <w:rFonts w:ascii="Times New Roman"/>
          <w:b w:val="false"/>
          <w:i w:val="false"/>
          <w:color w:val="ff0000"/>
          <w:sz w:val="28"/>
        </w:rPr>
        <w:t>N 39/285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1"/>
        <w:gridCol w:w="2169"/>
        <w:gridCol w:w="6810"/>
      </w:tblGrid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Чернорецк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Чернорецк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Набережное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Сычевка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памятником ветеранам Великой Отечественной войны в селе 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Госплемстанция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Зангар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Коряковка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 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Богдановка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Рождественка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Домом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Максимовка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Ефремовка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Ефремовка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Даниловка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Красноармейка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Шакат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Жертумсык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 в селе Заря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Новоямышево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