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2e7db" w14:textId="cb2e7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Успенского районного маслихата (XXVIII сессия, IV созыв) от 24 декабря 2010 года N 168/28 "О бюджете района на 2011 - 2013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06 октября 2011 года N 210/40. Зарегистрировано Департаментом юстиции Павлодарской области 11 октября 2011 года N 12-12-112. Утратило силу в связи с истечением срока действия (письмо маслихата Успенского района Павлодарской области от 14 ноября 2013 года N 1-28/1-14/274)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Успенского района Павлодарской области от 14.11.2013 N 1-28/1-14/274).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, статьи 106 Бюджетного кодекса Республики Казахстан от 4 декабря 2008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(ХХVIII сессия, IV созыв) от 24 декабря 2010 года N 168/28 "О бюджете района на 2011 - 2013 годы" (зарегистрированное в Реестре государственной регистрации нормативных правовых актов за N 12-12-100, опубликованное от 20, 27 января 2011 года в газете "Сельские будни" N 3, 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"1 428 809" заменить цифрами "1 470 408";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"159 841" заменить цифрами "172 852";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"5 283" заменить цифрами "7 490";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"351" заменить цифрами "135";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"1 263 334" заменить цифрами "1 289 931";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"1 549 390" заменить цифрами "1 590 989";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реализацией данного решения возложить на постоянную комиссию районного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ХХХХ сессии, IV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 Бечелова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Успенского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Байгужинов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Успенского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(XXXX сессия IV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октября 2011 года N 210/40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573"/>
        <w:gridCol w:w="552"/>
        <w:gridCol w:w="573"/>
        <w:gridCol w:w="7933"/>
        <w:gridCol w:w="3028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1 470 408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172 852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73 586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73 586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60 954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60 954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33 389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9 875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2 901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10 754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9 859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</w:t>
            </w:r>
          </w:p>
        </w:tc>
      </w:tr>
      <w:tr>
        <w:trPr>
          <w:trHeight w:val="2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</w:t>
            </w:r>
          </w:p>
        </w:tc>
      </w:tr>
      <w:tr>
        <w:trPr>
          <w:trHeight w:val="12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</w:t>
            </w:r>
          </w:p>
        </w:tc>
      </w:tr>
      <w:tr>
        <w:trPr>
          <w:trHeight w:val="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13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4 857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4 857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1 289 931</w:t>
            </w:r>
          </w:p>
        </w:tc>
      </w:tr>
      <w:tr>
        <w:trPr>
          <w:trHeight w:val="4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1 289 931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1 289 931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507"/>
        <w:gridCol w:w="592"/>
        <w:gridCol w:w="635"/>
        <w:gridCol w:w="7842"/>
        <w:gridCol w:w="306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1 590 989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170 925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149 904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11 572</w:t>
            </w:r>
          </w:p>
        </w:tc>
      </w:tr>
      <w:tr>
        <w:trPr>
          <w:trHeight w:val="4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11 572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40 983</w:t>
            </w:r>
          </w:p>
        </w:tc>
      </w:tr>
      <w:tr>
        <w:trPr>
          <w:trHeight w:val="4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40 803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97 349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97 188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10 534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10 534</w:t>
            </w:r>
          </w:p>
        </w:tc>
      </w:tr>
      <w:tr>
        <w:trPr>
          <w:trHeight w:val="10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8 516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10 487</w:t>
            </w:r>
          </w:p>
        </w:tc>
      </w:tr>
      <w:tr>
        <w:trPr>
          <w:trHeight w:val="5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10 487</w:t>
            </w:r>
          </w:p>
        </w:tc>
      </w:tr>
      <w:tr>
        <w:trPr>
          <w:trHeight w:val="10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10 487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4 294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4 294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4 294</w:t>
            </w:r>
          </w:p>
        </w:tc>
      </w:tr>
      <w:tr>
        <w:trPr>
          <w:trHeight w:val="1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10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897 195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53 777</w:t>
            </w:r>
          </w:p>
        </w:tc>
      </w:tr>
      <w:tr>
        <w:trPr>
          <w:trHeight w:val="5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53 777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53 598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821 267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4 726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4 726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816 541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789 575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26 966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22 151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22 151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9 389</w:t>
            </w:r>
          </w:p>
        </w:tc>
      </w:tr>
      <w:tr>
        <w:trPr>
          <w:trHeight w:val="8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7 723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10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3 176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101 723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84 929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13 713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13 713</w:t>
            </w:r>
          </w:p>
        </w:tc>
      </w:tr>
      <w:tr>
        <w:trPr>
          <w:trHeight w:val="5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71 216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14 100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40 915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</w:p>
        </w:tc>
      </w:tr>
      <w:tr>
        <w:trPr>
          <w:trHeight w:val="13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4 084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5 317</w:t>
            </w:r>
          </w:p>
        </w:tc>
      </w:tr>
      <w:tr>
        <w:trPr>
          <w:trHeight w:val="5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16 794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16 794</w:t>
            </w:r>
          </w:p>
        </w:tc>
      </w:tr>
      <w:tr>
        <w:trPr>
          <w:trHeight w:val="8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16 073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157 356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126 197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4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124 597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 в рамках Программы занятости 2020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26597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10 432</w:t>
            </w:r>
          </w:p>
        </w:tc>
      </w:tr>
      <w:tr>
        <w:trPr>
          <w:trHeight w:val="7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9 910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9 910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20 727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18 697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8 234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3 275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6 867</w:t>
            </w:r>
          </w:p>
        </w:tc>
      </w:tr>
      <w:tr>
        <w:trPr>
          <w:trHeight w:val="7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</w:t>
            </w:r>
          </w:p>
        </w:tc>
      </w:tr>
      <w:tr>
        <w:trPr>
          <w:trHeight w:val="2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152 279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102 487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101 883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99 466</w:t>
            </w:r>
          </w:p>
        </w:tc>
      </w:tr>
      <w:tr>
        <w:trPr>
          <w:trHeight w:val="5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2 417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5 302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5 302</w:t>
            </w:r>
          </w:p>
        </w:tc>
      </w:tr>
      <w:tr>
        <w:trPr>
          <w:trHeight w:val="4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4 897</w:t>
            </w:r>
          </w:p>
        </w:tc>
      </w:tr>
      <w:tr>
        <w:trPr>
          <w:trHeight w:val="8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28 402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</w:t>
            </w:r>
          </w:p>
        </w:tc>
      </w:tr>
      <w:tr>
        <w:trPr>
          <w:trHeight w:val="5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20 752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19 561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16 088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7 011</w:t>
            </w:r>
          </w:p>
        </w:tc>
      </w:tr>
      <w:tr>
        <w:trPr>
          <w:trHeight w:val="10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5 668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9 077</w:t>
            </w:r>
          </w:p>
        </w:tc>
      </w:tr>
      <w:tr>
        <w:trPr>
          <w:trHeight w:val="7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культуры, физической культуры и спорта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8 930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10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30 349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10 855</w:t>
            </w:r>
          </w:p>
        </w:tc>
      </w:tr>
      <w:tr>
        <w:trPr>
          <w:trHeight w:val="4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3 007</w:t>
            </w:r>
          </w:p>
        </w:tc>
      </w:tr>
      <w:tr>
        <w:trPr>
          <w:trHeight w:val="4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3 007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7 848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6 748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8 020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8 020</w:t>
            </w:r>
          </w:p>
        </w:tc>
      </w:tr>
      <w:tr>
        <w:trPr>
          <w:trHeight w:val="7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8 002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11 474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11 474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11 474</w:t>
            </w:r>
          </w:p>
        </w:tc>
      </w:tr>
      <w:tr>
        <w:trPr>
          <w:trHeight w:val="5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21 172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21 172</w:t>
            </w:r>
          </w:p>
        </w:tc>
      </w:tr>
      <w:tr>
        <w:trPr>
          <w:trHeight w:val="5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21 172</w:t>
            </w:r>
          </w:p>
        </w:tc>
      </w:tr>
      <w:tr>
        <w:trPr>
          <w:trHeight w:val="7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11 416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9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9 745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25 931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25 931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</w:t>
            </w:r>
          </w:p>
        </w:tc>
      </w:tr>
      <w:tr>
        <w:trPr>
          <w:trHeight w:val="7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1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23 258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6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2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22 956</w:t>
            </w:r>
          </w:p>
        </w:tc>
      </w:tr>
      <w:tr>
        <w:trPr>
          <w:trHeight w:val="6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11 637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11 637</w:t>
            </w:r>
          </w:p>
        </w:tc>
      </w:tr>
      <w:tr>
        <w:trPr>
          <w:trHeight w:val="4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9 159</w:t>
            </w:r>
          </w:p>
        </w:tc>
      </w:tr>
      <w:tr>
        <w:trPr>
          <w:trHeight w:val="10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9 137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</w:p>
        </w:tc>
      </w:tr>
      <w:tr>
        <w:trPr>
          <w:trHeight w:val="2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</w:p>
        </w:tc>
      </w:tr>
      <w:tr>
        <w:trPr>
          <w:trHeight w:val="2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13580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</w:t>
            </w:r>
          </w:p>
        </w:tc>
      </w:tr>
      <w:tr>
        <w:trPr>
          <w:trHeight w:val="10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</w:t>
            </w:r>
          </w:p>
        </w:tc>
      </w:tr>
      <w:tr>
        <w:trPr>
          <w:trHeight w:val="1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</w:t>
            </w:r>
          </w:p>
        </w:tc>
      </w:tr>
      <w:tr>
        <w:trPr>
          <w:trHeight w:val="4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</w:t>
            </w:r>
          </w:p>
        </w:tc>
      </w:tr>
      <w:tr>
        <w:trPr>
          <w:trHeight w:val="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5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4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-134 161</w:t>
            </w:r>
          </w:p>
        </w:tc>
      </w:tr>
      <w:tr>
        <w:trPr>
          <w:trHeight w:val="4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134 161</w:t>
            </w:r>
          </w:p>
        </w:tc>
      </w:tr>
      <w:tr>
        <w:trPr>
          <w:trHeight w:val="1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112 288</w:t>
            </w:r>
          </w:p>
        </w:tc>
      </w:tr>
      <w:tr>
        <w:trPr>
          <w:trHeight w:val="2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112 288</w:t>
            </w:r>
          </w:p>
        </w:tc>
      </w:tr>
      <w:tr>
        <w:trPr>
          <w:trHeight w:val="1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112 288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112 288</w:t>
            </w:r>
          </w:p>
        </w:tc>
      </w:tr>
      <w:tr>
        <w:trPr>
          <w:trHeight w:val="1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-772</w:t>
            </w:r>
          </w:p>
        </w:tc>
      </w:tr>
      <w:tr>
        <w:trPr>
          <w:trHeight w:val="2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-772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-772</w:t>
            </w:r>
          </w:p>
        </w:tc>
      </w:tr>
      <w:tr>
        <w:trPr>
          <w:trHeight w:val="5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-772</w:t>
            </w:r>
          </w:p>
        </w:tc>
      </w:tr>
      <w:tr>
        <w:trPr>
          <w:trHeight w:val="2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22 645</w:t>
            </w:r>
          </w:p>
        </w:tc>
      </w:tr>
      <w:tr>
        <w:trPr>
          <w:trHeight w:val="1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22 645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22 645</w:t>
            </w:r>
          </w:p>
        </w:tc>
      </w:tr>
      <w:tr>
        <w:trPr>
          <w:trHeight w:val="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