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1407" w14:textId="3f51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28 января 2011 года N 38/1. Зарегистрировано Управлением юстиции Щербактинского района Павлодарской области 21 февраля 2011 года N 12-13-119.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в целях обеспечения содействия занятости безработным гражданам,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и учреждений, принимающих участие в общественных работах, спрос и предложение, объемы финансирования общественных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виды общественных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Щербактинского района" обеспечить своевременное финансирование общественных работ из средств районного бюджета. Участникам общественных работ производить начисление заработной платы, в размере не ниже минимальной заработной платы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29 ноября 2010 года N 357-IV "О республиканском бюджете на 2011 - 2013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Объемы выполняемых работ указывать при заключении договоров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исполняющую обязанности заместителя акима района Калыбаеву Бахтылы Каирбековну.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38/1 от 28 января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553"/>
        <w:gridCol w:w="2533"/>
        <w:gridCol w:w="2473"/>
        <w:gridCol w:w="19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(заявленная потребность)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(утверждено)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сумма затрат за счет бюджета (тенге)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Шарбакты Щербактинского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4 336 500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округам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8 459 600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(в том числе):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"Щербактинская центральная районная больница"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 сад "Айголек"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"Дом-интернат "Забота" для престарелых и инвалидов"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"Детская музыкальная школа отдела образования Щербактинского района, акимата Щербактинского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общеобразовательная средняя школа N 3"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средняя общеобразовательная школа имени Абая Кунанбаева"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основная школа N 2"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организациям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9 239 000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Среднемесячная заработная плата на одного безработного составляет не менее 15999 тенге (минимальная заработная плата). Отчисление на социальное страхование составляет 462 000 тенге, банковские услуги – 99 000 тенге. Итого по программе - 9 800 000 тенге.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38/1 от 28 января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Экологическое оздоровление населенных пунктов (благоустройство и озеленение).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Оказание помощи при строительстве и ремонте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Оказание помощи при ремонте дорожных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Помощь в проведении республиканских и региональных общественных кампаний (опросы общественного мнения, обработка документов, перепись населения, скота, земельных наделов, разъяснительно-информационная и профилактическая работа с населением).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Помощь в организации масштабных мероприятий культурного назначения (спортивных соревнований, фестивалей и других массовых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Уход и оказание помощи больным и престарелым.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Оказание помощи в обработке документов и курьерской работе.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