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c5f7" w14:textId="a6ac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целевых групп по Щербактинскому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04 октября 2011 года N 279/7. Зарегистрировано Департаментом юстиции Павлодарской области 28 октября 2011 года N 12-13-130. Утратило силу постановлением акимата Щербактинского района Павлодарской области от 23 сентября 2013 года N 338/8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Щербактинского района Павлодарской области от 23.09.2013 N 338/8.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 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316 от 31 марта 2011 года "Об утверждении Программы занятости 2020"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Исходя из ситуации на рынке труда и имеющихся бюджетных средств, установить следующий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безработная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ранее не работавшие безработные (не имеющие стажа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безработные граждане в возрасте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безработные, длительное время не работающие (более 9 месяцев).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Калыбаеву Бахтылы Каирбековну.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