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eae3" w14:textId="f91e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2010 года N 155/32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20 декабря 2011 года N 212/45. Зарегистрировано Департаментом юстиции Павлодарской области 23 декабря 2011 года N 12-13-134. Утратило силу письмом маслихата Щербактинского района Павлодарской области от 21 июля 2014 года N 1-35-112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Щербактинского района Павлодарской области от 21.07.2014 N 1-35-112.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2010 года N 155/32 "О районном бюджете на 2011 - 2013 годы" (зарегистрированное в Реестре государственной регистрации нормативных правовых актов за N 12-13-118, опубликованное 13 января 2011 года в районной газете "Трибуна" N 2, 20 января 2011 года районной газете "Трибуна"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"2615106" заменить цифрами "2615102";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"2333303" заменить цифрами "2333299";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"40194" заменить цифрами "40195";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"2672" заменить цифрами "2671";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"-64212" заменить цифрами "-64217";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"64212" заменить цифрами "64217";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212/45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155/32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4"/>
        <w:gridCol w:w="647"/>
        <w:gridCol w:w="8167"/>
        <w:gridCol w:w="311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2615102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103737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103737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40684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16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2333299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2333299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13"/>
        <w:gridCol w:w="634"/>
        <w:gridCol w:w="677"/>
        <w:gridCol w:w="7401"/>
        <w:gridCol w:w="318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2636624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1248116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1136887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1129557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1107128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580920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579629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558767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534529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-64217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