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1969" w14:textId="dd21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XXXIV-й сессии маслихата города Алматы IV-го созыва от 13 декабря 2010 года N 374 "О бюджете города Алматы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XXXVI-й сессии маслихата города Алматы IV-го созыва от 18 января 2011 года N 394. Зарегистрировано в Департаменте юстиции города Алматы 3 февраля 2011 года за N 881.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Алматы V-го созыва от 12.09.2013 № 176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2011-2013 годы»,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IV-го созыва от 13 декабря 2010 года № 374 «О бюджете города Алматы на 2011 - 2013 годы» (зарегистрировано в Реестре государственной регистрации нормативных правовых актов за № 869, опубликовано 11 января 2011 года в газете «Алматы ақшамы» № 2 и 6 января 2011 года в газете «Вечерний Алматы» №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«179 063 500» заменить цифрами «254 812 899»;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трансфертов – 75 749 399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«177 237 274» заменить цифрами «271 712 412»;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«сальдо по операциям с финансовыми активами» цифры «245 258» заменить цифрами «3 548 015»;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цифры «245 258» заменить цифрами «3 548 015»;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«1 630 968» заменить цифрами «- 20 397 528»;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«- 1 630 968» заменить цифрами «20 397 528»;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«3 162 757» заменить цифрами «3 255 295»;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«8 970 157» заменить цифрами «9 354 346»;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«43 433 076» заменить цифрами «48 679 243»;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«22 104 527» заменить цифрами «32 918 585»;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«8 027 537» заменить цифрами «8 755 000»;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«15 171 291» заменить цифрами «26 492 465»;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«8 664 749» заменить цифрами «9 883 230»;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«318 738» заменить цифрами «12 644 879»;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«3 797 520» заменить цифрами «4 319 314»;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«743 391» заменить цифрами «747 591»;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«11 747 630» заменить цифрами «51 952 464»;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«1 215 622» заменить цифрами «11 509 965»;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«886 057» заменить цифрами «3 500 000».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XXXVI-й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К. Ускенов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2011 года № 394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812"/>
        <w:gridCol w:w="726"/>
        <w:gridCol w:w="7069"/>
        <w:gridCol w:w="29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254 812 899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176 653 200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83 204 800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83 204 800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18 687 200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2 205 900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3 345 800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1 106 900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2 626 300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872 300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1 538 000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75 749 399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75 749 399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75 749 399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271 712 412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3 255 295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63 262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62 398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2 245 097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870 454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332 684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50 009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991 950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506 147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485 646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313 129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142 158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127 660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518 092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470 195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433 487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9 354 346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7 841 379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7 075 426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501 795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10 495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860 967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545 967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 дел города Алматы за счет целевых трансфертов из республиканского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765"/>
        <w:gridCol w:w="722"/>
        <w:gridCol w:w="7143"/>
        <w:gridCol w:w="2870"/>
      </w:tblGrid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48 679 243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6 512 887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6 512 887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1 623 373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1 290 717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332 656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28 229 034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24 903 286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1 751 463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204 230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1 370 055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5 229 525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5 051 645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180 420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2 262 202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108 106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61 529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999 616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254 114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103 367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211 378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к сети Интернет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4 467 774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4 329 032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32 918 585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606 210</w:t>
            </w:r>
          </w:p>
        </w:tc>
      </w:tr>
      <w:tr>
        <w:trPr>
          <w:trHeight w:val="22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606 210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900 827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418 709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345 566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135 716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6 438 408</w:t>
            </w:r>
          </w:p>
        </w:tc>
      </w:tr>
      <w:tr>
        <w:trPr>
          <w:trHeight w:val="18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4 697 832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363 249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135 755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420 157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448 222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331 943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9 840 126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8 069 781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1 770 345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4 048 918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4 032 598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3 868 440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74 787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3 730 336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7 215 656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292 590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685 698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6 237 368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8 755 000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2 008 953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711 569</w:t>
            </w:r>
          </w:p>
        </w:tc>
      </w:tr>
      <w:tr>
        <w:trPr>
          <w:trHeight w:val="13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686 174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228 810</w:t>
            </w:r>
          </w:p>
        </w:tc>
      </w:tr>
      <w:tr>
        <w:trPr>
          <w:trHeight w:val="13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737 415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658 094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79 321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1 244 064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1 244 064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172 872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4 148 321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134 243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253 292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2 931 637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182 826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8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167 999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443 375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380 742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31 658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26 492 465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537 663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537 663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15 546 925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6 748 868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7 446 313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1 351 744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691 340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60 597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630 743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1 207 796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1 207 796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1 410 139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518 831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838 993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17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7 096 401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1 463 848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3 508 116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2 063 836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828"/>
        <w:gridCol w:w="699"/>
        <w:gridCol w:w="7195"/>
        <w:gridCol w:w="2780"/>
      </w:tblGrid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9 883 230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46 290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2 289 729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1 465 776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403 672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273 193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38 079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2 530 575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384 417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2 108 227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1 872 997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1 872 997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177 304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353 494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353 494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690 401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340 401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215 133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1 257 551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1 257 551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240 367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240 207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151 810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12 644 879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12 644 879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12 644 879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4 319 314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417 085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417 085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3 842 651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1 496 735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2 203 910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55 568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747 591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611 841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95 461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88 044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51 952 464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51 333 275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44 394 215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6 939 060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619 189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786"/>
        <w:gridCol w:w="765"/>
        <w:gridCol w:w="7186"/>
        <w:gridCol w:w="2763"/>
      </w:tblGrid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7 961 950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812 779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812 779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2 140 714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до 2020 года»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712 794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872 864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467 056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53 262 422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53 262 422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4 621 082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48 639 909</w:t>
            </w:r>
          </w:p>
        </w:tc>
      </w:tr>
      <w:tr>
        <w:trPr>
          <w:trHeight w:val="15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3 548 015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3 548 015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3 548 015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3 548 015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3 548 015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-20 397 528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20 397 528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 К. Ускенов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