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2d4ef" w14:textId="cb2d4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единовременной материальной помощи в связи с 66-годовщиной Победы в Великой Отечественной войне 1941-1945 годов</w:t>
      </w:r>
    </w:p>
    <w:p>
      <w:pPr>
        <w:spacing w:after="0"/>
        <w:ind w:left="0"/>
        <w:jc w:val="both"/>
      </w:pPr>
      <w:r>
        <w:rPr>
          <w:rFonts w:ascii="Times New Roman"/>
          <w:b w:val="false"/>
          <w:i w:val="false"/>
          <w:color w:val="000000"/>
          <w:sz w:val="28"/>
        </w:rPr>
        <w:t>Решение внеочередной XXXX-й сессии маслихата города Алматы IV-го созыва от 29 апреля 2011 года N 423. Зарегистрировано Департаментом юстиции города Алматы 6 мая 2011 года за N 889</w:t>
      </w:r>
    </w:p>
    <w:p>
      <w:pPr>
        <w:spacing w:after="0"/>
        <w:ind w:left="0"/>
        <w:jc w:val="both"/>
      </w:pPr>
      <w:bookmarkStart w:name="z1" w:id="0"/>
      <w:r>
        <w:rPr>
          <w:rFonts w:ascii="Times New Roman"/>
          <w:b w:val="false"/>
          <w:i w:val="false"/>
          <w:color w:val="000000"/>
          <w:sz w:val="28"/>
        </w:rPr>
        <w:t>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с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и рассмотрев предложение акима города Алматы, маслихат города Алматы IV-го созыва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Установить единовременную материальную помощь ко дню Победы в Великой Отечественной войне 1941-1945 годов следующим категориям граждан, зарегистрированным в установленном порядке и постоянно проживающим в городе Алматы:</w:t>
      </w:r>
      <w:r>
        <w:br/>
      </w:r>
      <w:r>
        <w:rPr>
          <w:rFonts w:ascii="Times New Roman"/>
          <w:b w:val="false"/>
          <w:i w:val="false"/>
          <w:color w:val="000000"/>
          <w:sz w:val="28"/>
        </w:rPr>
        <w:t>
      1) инвалидам и участникам Великой Отечественной войны в размере 30 000 (тридцать тысяч) тенге;</w:t>
      </w:r>
      <w:r>
        <w:br/>
      </w:r>
      <w:r>
        <w:rPr>
          <w:rFonts w:ascii="Times New Roman"/>
          <w:b w:val="false"/>
          <w:i w:val="false"/>
          <w:color w:val="000000"/>
          <w:sz w:val="28"/>
        </w:rPr>
        <w:t>
      2) вдовам воинов, погибших (умерших, пропавших без вести) в Великой Отечественной войне, не вступившим в повторный брак, в размере 10 000 (десять тысяч) тенге;</w:t>
      </w:r>
      <w:r>
        <w:br/>
      </w:r>
      <w:r>
        <w:rPr>
          <w:rFonts w:ascii="Times New Roman"/>
          <w:b w:val="false"/>
          <w:i w:val="false"/>
          <w:color w:val="000000"/>
          <w:sz w:val="28"/>
        </w:rPr>
        <w:t>
      3) участникам боевых действий и военнослужащим, ставшим инвалидами вследствие ранения, контузии, увечья, полученных при прохождении воинской службы в Афганистане, в размере 20 000 (двадцать тысяч) тенге;</w:t>
      </w:r>
      <w:r>
        <w:br/>
      </w:r>
      <w:r>
        <w:rPr>
          <w:rFonts w:ascii="Times New Roman"/>
          <w:b w:val="false"/>
          <w:i w:val="false"/>
          <w:color w:val="000000"/>
          <w:sz w:val="28"/>
        </w:rPr>
        <w:t>
      4) родителям и не вступившим в повторный брак супруге (супругу)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в размере 10 000 (десять тысяч) тенге.</w:t>
      </w:r>
      <w:r>
        <w:br/>
      </w:r>
      <w:r>
        <w:rPr>
          <w:rFonts w:ascii="Times New Roman"/>
          <w:b w:val="false"/>
          <w:i w:val="false"/>
          <w:color w:val="000000"/>
          <w:sz w:val="28"/>
        </w:rPr>
        <w:t>
</w:t>
      </w:r>
      <w:r>
        <w:rPr>
          <w:rFonts w:ascii="Times New Roman"/>
          <w:b w:val="false"/>
          <w:i w:val="false"/>
          <w:color w:val="000000"/>
          <w:sz w:val="28"/>
        </w:rPr>
        <w:t>
       2. Оказание единовременной материальной помощи осуществляется  за счет средств местного бюджета города Алматы на основании списков перечисленных категорий граждан, представляемых Алматинским городским филиалом Республиканского государственного казенного предприятия "Государственный центр по выплате пенсий Министерства труда и социальной защиты населения Республики Казахстан".</w:t>
      </w:r>
      <w:r>
        <w:br/>
      </w:r>
      <w:r>
        <w:rPr>
          <w:rFonts w:ascii="Times New Roman"/>
          <w:b w:val="false"/>
          <w:i w:val="false"/>
          <w:color w:val="000000"/>
          <w:sz w:val="28"/>
        </w:rPr>
        <w:t>
</w:t>
      </w:r>
      <w:r>
        <w:rPr>
          <w:rFonts w:ascii="Times New Roman"/>
          <w:b w:val="false"/>
          <w:i w:val="false"/>
          <w:color w:val="000000"/>
          <w:sz w:val="28"/>
        </w:rPr>
        <w:t>
       3. Контроль за выполнением настоящего решения возложить на постоянную депутатскую комиссию маслихата города Алматы по социальным вопросам и общественному согласию (Е.Б.Тажиев) и первого заместителя акима города Алматы М.Мукашева.</w:t>
      </w:r>
      <w:r>
        <w:br/>
      </w:r>
      <w:r>
        <w:rPr>
          <w:rFonts w:ascii="Times New Roman"/>
          <w:b w:val="false"/>
          <w:i w:val="false"/>
          <w:color w:val="000000"/>
          <w:sz w:val="28"/>
        </w:rPr>
        <w:t>
</w:t>
      </w:r>
      <w:r>
        <w:rPr>
          <w:rFonts w:ascii="Times New Roman"/>
          <w:b w:val="false"/>
          <w:i w:val="false"/>
          <w:color w:val="000000"/>
          <w:sz w:val="28"/>
        </w:rPr>
        <w:t>
      6. Настоящее решение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Председатель внеочередной </w:t>
      </w:r>
      <w:r>
        <w:br/>
      </w:r>
      <w:r>
        <w:rPr>
          <w:rFonts w:ascii="Times New Roman"/>
          <w:b w:val="false"/>
          <w:i w:val="false"/>
          <w:color w:val="000000"/>
          <w:sz w:val="28"/>
        </w:rPr>
        <w:t>
</w:t>
      </w:r>
      <w:r>
        <w:rPr>
          <w:rFonts w:ascii="Times New Roman"/>
          <w:b w:val="false"/>
          <w:i/>
          <w:color w:val="000000"/>
          <w:sz w:val="28"/>
        </w:rPr>
        <w:t>      XXXХ-й сессии</w:t>
      </w:r>
      <w:r>
        <w:br/>
      </w:r>
      <w:r>
        <w:rPr>
          <w:rFonts w:ascii="Times New Roman"/>
          <w:b w:val="false"/>
          <w:i w:val="false"/>
          <w:color w:val="000000"/>
          <w:sz w:val="28"/>
        </w:rPr>
        <w:t>
</w:t>
      </w:r>
      <w:r>
        <w:rPr>
          <w:rFonts w:ascii="Times New Roman"/>
          <w:b w:val="false"/>
          <w:i/>
          <w:color w:val="000000"/>
          <w:sz w:val="28"/>
        </w:rPr>
        <w:t>      маслихата города Алматы</w:t>
      </w:r>
      <w:r>
        <w:br/>
      </w:r>
      <w:r>
        <w:rPr>
          <w:rFonts w:ascii="Times New Roman"/>
          <w:b w:val="false"/>
          <w:i w:val="false"/>
          <w:color w:val="000000"/>
          <w:sz w:val="28"/>
        </w:rPr>
        <w:t>
</w:t>
      </w:r>
      <w:r>
        <w:rPr>
          <w:rFonts w:ascii="Times New Roman"/>
          <w:b w:val="false"/>
          <w:i/>
          <w:color w:val="000000"/>
          <w:sz w:val="28"/>
        </w:rPr>
        <w:t>      IV-го созыва                              Н.Бейсембина</w:t>
      </w:r>
    </w:p>
    <w:p>
      <w:pPr>
        <w:spacing w:after="0"/>
        <w:ind w:left="0"/>
        <w:jc w:val="both"/>
      </w:pPr>
      <w:r>
        <w:rPr>
          <w:rFonts w:ascii="Times New Roman"/>
          <w:b w:val="false"/>
          <w:i/>
          <w:color w:val="000000"/>
          <w:sz w:val="28"/>
        </w:rPr>
        <w:t>      Секретарь маслихата</w:t>
      </w:r>
      <w:r>
        <w:br/>
      </w:r>
      <w:r>
        <w:rPr>
          <w:rFonts w:ascii="Times New Roman"/>
          <w:b w:val="false"/>
          <w:i w:val="false"/>
          <w:color w:val="000000"/>
          <w:sz w:val="28"/>
        </w:rPr>
        <w:t>
</w:t>
      </w:r>
      <w:r>
        <w:rPr>
          <w:rFonts w:ascii="Times New Roman"/>
          <w:b w:val="false"/>
          <w:i/>
          <w:color w:val="000000"/>
          <w:sz w:val="28"/>
        </w:rPr>
        <w:t>      города Алматы IV-го созыва                Т. Мукашев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