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b57cc" w14:textId="3ab57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оказании единовременной материальной помощи в связи с 25-й годовщиной ядерной катастрофы на Чернобыльской атомной электростанции</w:t>
      </w:r>
    </w:p>
    <w:p>
      <w:pPr>
        <w:spacing w:after="0"/>
        <w:ind w:left="0"/>
        <w:jc w:val="both"/>
      </w:pPr>
      <w:r>
        <w:rPr>
          <w:rFonts w:ascii="Times New Roman"/>
          <w:b w:val="false"/>
          <w:i w:val="false"/>
          <w:color w:val="000000"/>
          <w:sz w:val="28"/>
        </w:rPr>
        <w:t>Решение внеочередной XXXX-й сессии маслихата города Алматы IV-го созыва от 29 апреля 2011 года N 424. Зарегистрировано в Департаменте юстиции города Алматы 26 мая 2011 года за N 892</w:t>
      </w:r>
    </w:p>
    <w:p>
      <w:pPr>
        <w:spacing w:after="0"/>
        <w:ind w:left="0"/>
        <w:jc w:val="both"/>
      </w:pPr>
      <w:bookmarkStart w:name="z1" w:id="0"/>
      <w:r>
        <w:rPr>
          <w:rFonts w:ascii="Times New Roman"/>
          <w:b w:val="false"/>
          <w:i w:val="false"/>
          <w:color w:val="000000"/>
          <w:sz w:val="28"/>
        </w:rPr>
        <w:t>      В соответствии со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с </w:t>
      </w:r>
      <w:r>
        <w:rPr>
          <w:rFonts w:ascii="Times New Roman"/>
          <w:b w:val="false"/>
          <w:i w:val="false"/>
          <w:color w:val="000000"/>
          <w:sz w:val="28"/>
        </w:rPr>
        <w:t>подпунктом 15</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и рассмотрев предложение акима города Алматы, маслихат города Алматы IV-го созыва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Установить единовременную материальную помощь в связи с 25-ой годовщиной ядерной катастрофы на Чернобыльской атомной электростанции следующим категориям граждан, зарегистрированным в установленном порядке и постоянно проживающим в городе Алматы:</w:t>
      </w:r>
      <w:r>
        <w:br/>
      </w:r>
      <w:r>
        <w:rPr>
          <w:rFonts w:ascii="Times New Roman"/>
          <w:b w:val="false"/>
          <w:i w:val="false"/>
          <w:color w:val="000000"/>
          <w:sz w:val="28"/>
        </w:rPr>
        <w:t>
      1) лицам, принимавшим участие в ликвидации последствий катастрофы на Чернобыльской атомной электростанции в 1986-1989 годах, и лицам, ставшим инвалидами вследствие катастрофы на Чернобыльской атомной электростанции, в размере 25 000 (двадцать пять тысяч) тенге;</w:t>
      </w:r>
      <w:r>
        <w:br/>
      </w:r>
      <w:r>
        <w:rPr>
          <w:rFonts w:ascii="Times New Roman"/>
          <w:b w:val="false"/>
          <w:i w:val="false"/>
          <w:color w:val="000000"/>
          <w:sz w:val="28"/>
        </w:rPr>
        <w:t>
      2) родителям, супруге (супругу), не вступившим в повторный брак, погибшим при ликвидации последствий катастрофы на Чернобыльской атомной электростанции, в размере 10 000 (десять тысяч) тенге.</w:t>
      </w:r>
      <w:r>
        <w:br/>
      </w:r>
      <w:r>
        <w:rPr>
          <w:rFonts w:ascii="Times New Roman"/>
          <w:b w:val="false"/>
          <w:i w:val="false"/>
          <w:color w:val="000000"/>
          <w:sz w:val="28"/>
        </w:rPr>
        <w:t>
</w:t>
      </w:r>
      <w:r>
        <w:rPr>
          <w:rFonts w:ascii="Times New Roman"/>
          <w:b w:val="false"/>
          <w:i w:val="false"/>
          <w:color w:val="000000"/>
          <w:sz w:val="28"/>
        </w:rPr>
        <w:t>
      2. Оказание единовременной материальной помощи осуществляется за счет средств бюджета города Алматы на основании списков перечисленных категорий граждан, представляемых Алматинским городским филиалом Республиканского государственного казенного предприятия «Государственный центр по выплате пенсий Министерства труда и социальной защиты населения Республики Казахстан».</w:t>
      </w:r>
      <w:r>
        <w:br/>
      </w:r>
      <w:r>
        <w:rPr>
          <w:rFonts w:ascii="Times New Roman"/>
          <w:b w:val="false"/>
          <w:i w:val="false"/>
          <w:color w:val="000000"/>
          <w:sz w:val="28"/>
        </w:rPr>
        <w:t>
</w:t>
      </w:r>
      <w:r>
        <w:rPr>
          <w:rFonts w:ascii="Times New Roman"/>
          <w:b w:val="false"/>
          <w:i w:val="false"/>
          <w:color w:val="000000"/>
          <w:sz w:val="28"/>
        </w:rPr>
        <w:t>
      3. Управлению занятости и социальных программ города Алматы обеспечить своевременные выплаты материальной помощи не позднее 10 июня текущего года.</w:t>
      </w:r>
      <w:r>
        <w:br/>
      </w:r>
      <w:r>
        <w:rPr>
          <w:rFonts w:ascii="Times New Roman"/>
          <w:b w:val="false"/>
          <w:i w:val="false"/>
          <w:color w:val="000000"/>
          <w:sz w:val="28"/>
        </w:rPr>
        <w:t>
</w:t>
      </w:r>
      <w:r>
        <w:rPr>
          <w:rFonts w:ascii="Times New Roman"/>
          <w:b w:val="false"/>
          <w:i w:val="false"/>
          <w:color w:val="000000"/>
          <w:sz w:val="28"/>
        </w:rPr>
        <w:t>
      4. Контроль за выполнением настоящего решения возложить на председателя постоянной депутатской комиссии маслихата города Алматы по социальным вопросам и общественному согласию Е. Тажиева и первого заместителя акима города Алматы М. Мукашева.</w:t>
      </w:r>
      <w:r>
        <w:br/>
      </w:r>
      <w:r>
        <w:rPr>
          <w:rFonts w:ascii="Times New Roman"/>
          <w:b w:val="false"/>
          <w:i w:val="false"/>
          <w:color w:val="000000"/>
          <w:sz w:val="28"/>
        </w:rPr>
        <w:t>
</w:t>
      </w:r>
      <w:r>
        <w:rPr>
          <w:rFonts w:ascii="Times New Roman"/>
          <w:b w:val="false"/>
          <w:i w:val="false"/>
          <w:color w:val="000000"/>
          <w:sz w:val="28"/>
        </w:rPr>
        <w:t xml:space="preserve">
      5. Настоящее решение вводится в действие по истечении десяти календарных дней после дня его первого официального опубликования.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Председатель внеочередной XXXХ-й</w:t>
      </w:r>
      <w:r>
        <w:br/>
      </w:r>
      <w:r>
        <w:rPr>
          <w:rFonts w:ascii="Times New Roman"/>
          <w:b w:val="false"/>
          <w:i w:val="false"/>
          <w:color w:val="000000"/>
          <w:sz w:val="28"/>
        </w:rPr>
        <w:t>
</w:t>
      </w:r>
      <w:r>
        <w:rPr>
          <w:rFonts w:ascii="Times New Roman"/>
          <w:b w:val="false"/>
          <w:i/>
          <w:color w:val="000000"/>
          <w:sz w:val="28"/>
        </w:rPr>
        <w:t>      сессии маслихата города Алматы</w:t>
      </w:r>
      <w:r>
        <w:br/>
      </w:r>
      <w:r>
        <w:rPr>
          <w:rFonts w:ascii="Times New Roman"/>
          <w:b w:val="false"/>
          <w:i w:val="false"/>
          <w:color w:val="000000"/>
          <w:sz w:val="28"/>
        </w:rPr>
        <w:t>
</w:t>
      </w:r>
      <w:r>
        <w:rPr>
          <w:rFonts w:ascii="Times New Roman"/>
          <w:b w:val="false"/>
          <w:i/>
          <w:color w:val="000000"/>
          <w:sz w:val="28"/>
        </w:rPr>
        <w:t>      IV-го созыва                                  Н. Бейсембина</w:t>
      </w:r>
    </w:p>
    <w:p>
      <w:pPr>
        <w:spacing w:after="0"/>
        <w:ind w:left="0"/>
        <w:jc w:val="both"/>
      </w:pPr>
      <w:r>
        <w:rPr>
          <w:rFonts w:ascii="Times New Roman"/>
          <w:b w:val="false"/>
          <w:i/>
          <w:color w:val="000000"/>
          <w:sz w:val="28"/>
        </w:rPr>
        <w:t>      Секретарь маслихата города Алматы</w:t>
      </w:r>
      <w:r>
        <w:br/>
      </w:r>
      <w:r>
        <w:rPr>
          <w:rFonts w:ascii="Times New Roman"/>
          <w:b w:val="false"/>
          <w:i w:val="false"/>
          <w:color w:val="000000"/>
          <w:sz w:val="28"/>
        </w:rPr>
        <w:t>
</w:t>
      </w:r>
      <w:r>
        <w:rPr>
          <w:rFonts w:ascii="Times New Roman"/>
          <w:b w:val="false"/>
          <w:i/>
          <w:color w:val="000000"/>
          <w:sz w:val="28"/>
        </w:rPr>
        <w:t>      IV-го созыва                                  Т. Мукашев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