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ef17" w14:textId="de0e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для продолжения обучения учащихся, принятых в профессиональные лицеи и колледжи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10 июня 2011 года N 2/360. Зарегистрировано в Департаменте юстиции города Алматы 12 июля 2011 года за N 894. Утратило силу постановлением акимата города Алматы от 14 июля 2014 года N 3/586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 Сноска. Утратило силу постановлением акимата города Алматы от 14.07.2014 N 3/586.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«Об образовании»,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государственные образовательные заказы: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подготовку специалистов с техническим и профессиональным образованием для продолжения обучения учащимися, принятыми в профессиональные лицеи в 2009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подготовку специалистов с техническим и профессиональным образованием для продолжения обучения учащимися, принятыми в колледжи в 2009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Алматы С.Сейдуманова.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в установленном законодательством порядке постановление Акимата города Алматы от 30 июня 2009 года № 4/401 «Об утверждении государственного образовательного заказа на подготовку специалистов с техническим и профессиональным образованием».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   А. Есимов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2011 года № 2/360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
специалистов с техническими и профессиональным образованием</w:t>
      </w:r>
      <w:r>
        <w:br/>
      </w:r>
      <w:r>
        <w:rPr>
          <w:rFonts w:ascii="Times New Roman"/>
          <w:b/>
          <w:i w:val="false"/>
          <w:color w:val="000000"/>
        </w:rPr>
        <w:t>
для продолжения обучения учащихся, принятых в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профессиональные лицеи в 2009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75"/>
        <w:gridCol w:w="3533"/>
        <w:gridCol w:w="3893"/>
        <w:gridCol w:w="2693"/>
        <w:gridCol w:w="1373"/>
      </w:tblGrid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«Профессиональный лицей № 1»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1304000- Вычислительная техника и программное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1304012- оператор электронно- вычислитель-ных машин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0510000- Делопроизводство и архивоведение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0510012- секретарь- референт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0507000- Организация обслуживания гостиничных хозяйств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0507042- метрдотель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0508000- Организация питания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0508012- повар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0513000- Маркетинг в торговле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0513012- агент коммерческий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0516000- «Финансы»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0516012- агент страховой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85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«Профессиональный лицей № 3»</w:t>
            </w:r>
          </w:p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1211000- Швейное производство и моделирование одежды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 2- портной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 2- модельер - закройщик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0506000- Парикмахерское искусство и декоративная косметика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 2- парикмахер - модельер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050602 2- косметолог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1304000- Вычислительная техника и программное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1304012- оператор электронно- вычислитель-ных машин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0508000- Организация питания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0508012- повар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9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«Профессиональный лицей № 4»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1114000- Сварочное дело (по видам)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1114042- электрогазо-сварщик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1401000- Строительство и эксплуатация зданий и сооружений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1401042- штукатур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1414000- Мебельное производство (по отраслям)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141401 2– комплектов- щик мебели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0416000- Архитектура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041601 2– исполнитель художествен-но-оформи- тельских работ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1119000- Холодильно- компрессорные машины и установки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111901 2– монтажник оборудования  ходильных установок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1201000– Техническое обслуживание, ремонт и эксплуатация автотранспортных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2– слесарь по ремонту автомобилей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0502000– Обслуживание и ремонт теле- коммуникационного оборудования и бытовой техники (по отраслям)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 2– радиомеханик по ремонту и обслуживанию аппаратуры (радио-, теле-, видео-, аудио-)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– Делопроизводство и архивоведение (по отраслям и областям применения)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 2– секретарь- референт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0513000– Маркетинг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051304 2– агент коммерческий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0518000– Учет и аудит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0518012– бухгалтер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«Профессиональ- ный лицей № 5»</w:t>
            </w:r>
          </w:p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1227000– Печатное производство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122707 2– оператор электронного набора и верстки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122703 2– переплетчик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122703 2– печатник плоской печати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«Профессиональ- ный лицей № 6»</w:t>
            </w:r>
          </w:p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1201000 - Техническое обслуживание, ремонт и эксплуатация автотранспортных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1201072- слесарь по ремонту автомобилей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1201042- контролер технического состояния автотранс- портных средств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1201052- менеджер автосервиса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1201082- мастер по ремонту кузовов автотранс- портных средств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«Профессиональ- ный лицей № 7»</w:t>
            </w:r>
          </w:p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1401000- Строительство и эксплуатация зданий и сооружений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1401042- штукатур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1401032- столяр- строительный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0401012- каменщик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0413000- Декоративно- прикладное искусство и народные промыслы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0413132- изготовление музыкальных инструментов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1114000- Сварочное дело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1114042- электрогазо-сварщик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«Профессиональ- ный лицей № 8»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1304000- Вычислительная техника и программное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1301012- оператор ЭВМ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1201000- Техническое обслуживание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1201072- слесарь по ремонту автомобилей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1211000- Швейное производство и моделирование одежды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1211062- портной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1211072- модельер- закройщик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1211032- швея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0413000- Декоративно- прикладное искусство и народные промыслы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0410082- реставратор тканей, ковров и гобеленов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1401000- «Строительство и эксплуатация зданий и сооружений»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1401022- столяр- строительный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1401042 - штукатур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0508000- «Обувное дело»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0509032 - обувщик по ремонту обуви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«Профессиональ- ный лицей № 9»</w:t>
            </w:r>
          </w:p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1307000- Эксплуатация линейных сооружений электросвязи и проводного вещания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1307032- монтажник связи кабельщик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1307022- электромон- тер линейного сооружения электросвязи и проводного вещания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1306000- Радиоэлектроника и связь (по видам)»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1306032- оператор связи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1115000- Электро- механическое оборудование промышленности (по видам)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1115042- электромон- тер по ремонту и обслуживанию электрообо- рудования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1112000- Эксплуатация машин и оборудования промышленности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1115042- слесарь ремонтник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1201000- Техническое обслуживание ремонт и эксплуатация автомобильного транспорта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1201072- слесарь по ремонту автомобилей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1109000- Токарное дело и металлообработка (по видам)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1109102- станочник широкого профиля»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1109000- Сварочное дело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1114042- электрогазо- сварщик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«Профессиональ- ный лицей № 10»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1201000- Техническое обслуживание, ремонт и эксплуатация автотранспортных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2- слесарь по ремонту автомобилей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1401000- Строительство и эксплуатация зданий и  сооружений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1401052- маляр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 2- специалист по сухому методу стро- ительства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0910000- Электрическое и электромеханичес- кое оборудование 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 2- электромон- тажник по освещению и осветитель- ным сетям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1403000- Монтаж и эксплуатация внутренних санитарно- технических устройств, вентиляции и инженерных систем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140305 2- монтажник санитарно- технических систем и оборудования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1414000- Мебельное производство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 2- станочник деревообра- батывающих станков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1114000- Сварочное дело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2- электрога- зосварщик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1304000- Вычислительная техника и программное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 2- оператор электронно- вычислитель-ных машин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«Профессиональ- ный лицей № 11»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0910000- Электрическое и электромеханичес- кое оборудование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0910032- электромон- тажник по освещению и осветитель- ным сетям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1304000- Вычислительная техника и программное обеспечение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1304012- оператор электронно- вычислитель- ных машин»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1201000- Техническое обслуживание, ремонт и эксплуатация автомобильного транспорта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1201072- слесарь по ремонту автомобилей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1114000- Сварочное дело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1114042- электрогазо- сварщик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при Алматинском государственном колледже транспорта и коммуникации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1108000- Эксплуатация, ремонт и техническое обслуживание подвижного состава железных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1108062- помощник машиниста локомотива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про- фессиональным лицеям: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2011 года № 2/360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
специалистов с техническим и профессиональным образованием</w:t>
      </w:r>
      <w:r>
        <w:br/>
      </w:r>
      <w:r>
        <w:rPr>
          <w:rFonts w:ascii="Times New Roman"/>
          <w:b/>
          <w:i w:val="false"/>
          <w:color w:val="000000"/>
        </w:rPr>
        <w:t>
для продолжения обучения учащихся, принятых в колледжи</w:t>
      </w:r>
      <w:r>
        <w:br/>
      </w:r>
      <w:r>
        <w:rPr>
          <w:rFonts w:ascii="Times New Roman"/>
          <w:b/>
          <w:i w:val="false"/>
          <w:color w:val="000000"/>
        </w:rPr>
        <w:t>
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3775"/>
        <w:gridCol w:w="3817"/>
        <w:gridCol w:w="2902"/>
        <w:gridCol w:w="1324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название специальностей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</w:t>
            </w:r>
          </w:p>
        </w:tc>
      </w:tr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«Алматинский государственный гуманитарно- педагогический колледж № 2»</w:t>
            </w:r>
          </w:p>
        </w:tc>
        <w:tc>
          <w:tcPr>
            <w:tcW w:w="3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0105000- Начальное 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 3- учитель начального образования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 3- учитель иностранного языка начального образования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0512000-  Переводческое дело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051201 3-  переводчик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 0- Дошкольное воспитание и обучение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3- воспитатель дошкольных организаций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«Алматинский государственный бизнес колледж»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1226043- Технология и организация производства продукции предприятий питания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1226043- техник- технолог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1219243- Хлебопекарное, макаронное и кондитерское производство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1219243- техник- технолог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1304043- Вычислительная техника и программное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1304043- техник- программист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0515000- Менеджмент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0515013 - менеджер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0513053- маркетолог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0518000 - Учет и аудит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0518033- экономист по бухгалтерскому учету и анализу хозяйственной деятельности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«Алматинский государственный политехнический колледж»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1304000- Вычислительная техника и программное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13040473- техник- программист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1304000- Вычислительная техника и программное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1304033- техник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1306000- Радиоэлектроника и связь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1306113- техник- электроник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1305000- Информационные системы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1305023- техник- программист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1304000- Вычислительная техника и программное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1304053- техник по защите информации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1014000- Технология машиностроения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1014023- техник- механик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«Алматинский государственный колледж энергетики и электронных технологий»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0901000- Электрооборудо- вание электростанций и сетей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0901043- техник- электрик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0906000- Теплоэнергетические установки ТЭС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0906033- техник- энергетик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1310000- Техническая эксплуатация транспортного радиоэлектронного оборудования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1310033- техник- электроник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0515000- Менеджмент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0515013 - менеджер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«Алматинский государственный колледж транспорта и коммуникаций»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1203000- Организация перевозок и управление движением на железнодорожном транспорте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1203053- техник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1303000 - Автоматика, телемеханика и управление движением на железнодорожном транспорте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1303043- электромеха- 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0904000- Электроснабжение, эксплуатация, техническое обслуживание и ремонт электро- технических систем ж.д. транспорта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0904033- электроме- ханик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1409000- Строительство железных дорог, путь и путевое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1409063- техник- строитель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1108000-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1108203- электро- механик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«Алматинский государственный колледж новых технологий»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1201000- Техническое обслуживание, ремонт и эксплуатация автомобильного транспорта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1201123- техник– механик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1310000- Техническая эксплуатация транспортного радиоэлектронного оборудования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1310033- техник– электроник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1211000- Швейное производство и моделирование одежды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1211083- модельер- конструктор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1202000- Организация перевозок и управления движением на транспорте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1202063- техник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0515000- Менеджмент (по отраслям и областям применения)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0515013- менеджер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«Алматинский государственный казахский гуманитарно- педагогический колледж № 1»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 0- Дошкольное воспитание и обучение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0101013- воспитатель дошкольных организаций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0105000- Начальное 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 3- учитель  начального образования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010502 3- учитель информатики начального  образования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 3- учитель иностранного языка начального  образования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010504 3- учитель казахского языка и литературы  начального  образования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0510000- Делопроизводство и архивоведение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051002 3- делопроизво- дитель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0512000- Переводческое дело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051201 3 - переводчик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194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«Алматинский государственный колледж сервиса и технологий»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0506000- Парикмахерское искусство и декоративная косметика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0506063- художник - модельер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1211000- Швейное производство и моделирование одежды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1211093- техник- технолог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1211000- Швейное производство и моделирование одежды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1211083- модельер- конструктор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0507000- Организация обслуживания гостиничных хозяйств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0507063- менеджер по сервису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1304000- Вычислительная техника и программное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1304043- техник- программист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«Алматинский государственный колледж технологии и менеджмента»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1226000– Технология и организация производства продукции предприятий питания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1226043– техник- технолог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0508000– Организация питания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0508063– менеджер по сервису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1225000– Производство мяса и мясных продуктов (по видам)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1225113– техник- технолог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0515000– Менеджмент (по отраслям и областям применения)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0515013– менеджер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0518000– Учет и аудит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0518023– бухгалтер- аудитор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колледжам: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