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6287" w14:textId="4506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Алматы от 7 июля 2011 года N 3/445 "Об утверждении государственного образовательного заказа на подготовку специалистов с техническим и профессиональным образованием на 2011-2012 учебный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6 декабря 2011 года N 4/1012. Зарегистрировано в Департаменте юстиции города Алматы 29 декабря 2011 года за N 911.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6 Закона  Республики Казахстан от 27 июля 2007 года "Об образовании",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"Об утверждении государственного образовательного заказа на подготовку специалистов с техническим и профессиональным образованием на 2011-2012 учебный  год" от 7 июля 2011 года № 3/445 (зарегистрированного в Реестре государственной регистрации нормативных правовых актов за № 898, опубликованного 6 августа 2011 года в газете "Алматы Ақшамы" № 91, 6 августа 2011 года в газете "Вечерний Алматы" № 97)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Алматы от 22 августа 2011 года № 3/557 "О внесении изменения в постановление акимата города Алматы от 7 июля 2011 года № 3/445 "Об утверждении государственного образовательного заказа на подготовку специалистов с техническим и профессиональным образованием на 2011-2012 учебный год".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образования города Алматы обеспечить размещение данного постановления на интернет ресурсе акимата города Алматы.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Алматы С. Сейдуманова.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 6 декабря 2011 года № 4/1012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техническим и профессиональным</w:t>
      </w:r>
      <w:r>
        <w:br/>
      </w:r>
      <w:r>
        <w:rPr>
          <w:rFonts w:ascii="Times New Roman"/>
          <w:b/>
          <w:i w:val="false"/>
          <w:color w:val="000000"/>
        </w:rPr>
        <w:t>образованием на 2011-2012 учебный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название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2011-2012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уча- 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9 классов (язык обучения)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11 классов (язык обучения)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казахский  гуманитарно- педагогический колледж № 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0101000- 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0105000- Начальное 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0510000- Делопроизвод- ство и архивоведение (по отраслям и областям применения)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0512000- Переводческое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гуманитарно- педагогический колледж № 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0101000- Дошкольное 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0105000- Начальное 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0512000- Переводческое дело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сервиса и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0506000- Парикмахерское искусство и декоративная косметика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(спе- циальная группа)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0507000- Организация обслуживания  гостиничных хозяйств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производство и моделирование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(спе- циальная группа)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Вы- числительная техника и программное обеспечение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051800- Учет и аудит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(ка- захский)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(спе- циальная группа)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"Алматинский государственный колледж новых технологий"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обслуживание, ремонт и эксплуатация автотранспорт- 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1310000- Техническая эксплуатация транспортного радиоэлек- тронного оборудования (по видам транспорта)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производство и моделирование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0515000- Менеджмент (по отраслям и областям применения)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 венное коммунальное казенное предприятие "Алматинский государст- венный политехнический колледж"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1014000- Технология машинострое- ния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Вы- числительная  техника и программное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(спе- циальная группа)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1306000- Радио- электроника и связь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1305000- Ин- формационные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0518000- Учет и аудит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(спе- циальная группа)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 венное коммунальное казенное предприятие "Алматинский государст- венный колледж энергетики и электронных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0901000-  Электрообо- рудование электро- станций, подстанций и сетей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0906000- Теплоэнер- гетические, теплофикацион- ные котельные  установки тепловых электрических станций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1310000- Техническая эксплуатация транспорта радиоэлектрон- ного оборудования (по видам транспорта)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0515000- Менеджмент (по отраслям и областям применения)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 государственный бизнес колледж"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051800- Учет и аудит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0515000- Менеджмент (в торговле)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0513000- Маркетинг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1226000- Технология и организация производства продукции предприятий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1219000-  Хлебопекарное, макаронное и кондитерское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 техника и программное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 технологии и менеджмента"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 Организация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1225000- Производство мяса и мясных продуктов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0507000- Организация обслуживания гостиничных хозяйств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1219000-  Хлебопекарное, макаронное и кондитерское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 венное коммунальное казенное предприятие "Алматинский  государст- венный колледж транспорта и коммуникации"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1303000- Автоматика, телемеханика и управление движением на железнодо- рожном транспорте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0904000- Элект- роснабжение, эксплуатация, техническое обслуживание и ремонт элек- тротехнических систем железных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1409000- Строительство железных дорог, путь и путевое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1203000- Организация перевозок и управление движением на железнодорожном транспорте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1108000- 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"Медицинский колледж"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0302000- Сестринское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0301000- Лечебное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0305000- Лабораторная диагностика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"Алматинский колледж строительства и менеджмента"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Строительство и эксплуатация зданий и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1405000- Монтаж и эксплуатация оборудования  и систем газоснабжения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"Алматинский индустриальный колледж"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обслуживание, ремонт и эксплуатация автотранспорт- 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0911000- Техническая эксплуатация, обслуживание и ремонт элек- трического и электромеха- нического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1202000- Организация перевозок и управление движением на транспорте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051800- Учет и аудит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Негосударствен- ное некоммерческое учреждение Казахско- Американского Университета "Алматинский колледж связи"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1306000- Радио- электроника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1309000- Оптическое и электронное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1303000- Автоматика, телемеханика и управление движением на железнодорожном транспорте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1202000- Организация перевозок и управление движением на транспорте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1107000- Техническая эксплуатация подъемно- транспортных, дорожных машин и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0904000- Электро- снабжение, эксплуатация, техническое обслуживание и ремонт элек- тротехнических систем железных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1409000- Строительство железных дорог, путь и путевое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1108000- Эксплуатация, ремонт и техническое обслуживание подвижного состава железных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финансово- правовой и технологический колледж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1226000- Технология и организация производства продукции предприятий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1218000- Производство пищевых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1219000- Хлебопекарное, макаронное и кондитерское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1226000- Технология и организация производства продукции предприятий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колледжам: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"Профессиональ- ный лицей № 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0510000- Дело- производство и архивоведение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0507000- Организация обслуживания гостиничного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 Организация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"Про- фессиональный лицей № 3"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производство и  моделирование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0506000- Парикмахерское искусство декоративная косметика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 Организация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"Профессио- нальный лицей № 4"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 Сварочное дело(по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Строительство и эксплуатация зданий и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1414000- Мебельное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0402000- Дизайн (по профилю)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1119000- Холодильно- компрессорные машины и установки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 эксплуатация автотранспорт- 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0502000- Обслуживание и ремонт теле- коммуникацион- ного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0510000- Дело- производство и архивоведение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0518000- Учет и аудит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0512000- Маркетинг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"Про- фессиональный лицей № 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1227000- Печатное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0513000- Маркетинг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 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"Про- фессиональный лицей № 6"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ремонт,  эксплуатация автотранспорт- 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1202000- Организация перевозок и управление движением на транспорте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(ка- захский)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(рус- 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"Про- фессиональный лицей № 7"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Строительство и эксплуатация зданий и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0413000- Декоративно- прикладное искусство и народные промыслы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эксплуатация автотранс- 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 Сварочное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"Про- фессиональный  лицей № 8"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эксплуатация автотранс- 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производство и моделирование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1503000- Рас- тениеводство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Строительство и эксплуатация зданий и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0509000- Обувное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"Про- фессиональный  лицей № 9"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1307000- Эксплуатация линейных сооружений электросвязи и проводного 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1306000- Ра- диоэлектроника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1115000- Электро- механическое оборудование в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1109000- Токарное дело и металло- обработка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1112000- Эксплуатация машин и оборудования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эксплуатация автотранс- 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 Сварочное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"Про- фессиональный лицей  № 10"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эксплуатация автотранс- 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Строительство и эксплуатация зданий и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1414000- Мебельное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1403000- Монтаж и эксплуатация внутренних санитарно- технических устройств, вентиляции и инженерных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0910000-Элек- трическое и электроме- ханическое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 Сварочное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"Профес- сиональный лицей № 11"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 Сварочное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эксплуатация автотранс- 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0402000- Дизайн (по профилю)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0910000- Электрическое и электро- механическое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(ка- захский)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лицей при Алматинском государственном колледже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1108000- Эксплуатация, ремонт и техническое обслуживание подвижного состава железных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"Про- фессиональная школа № 02"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1109000- Токарное дело и метал- лообработка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1112000- Эксплуатация машин и оборудования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Строительство и эксплуатация зданий и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(рус- 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про- фессиональным лицеям: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колледжам и профес- сиональным лицеям: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Средняя стоимость расходов на обучение одного специалиста в месяц (тыс. тенге) – 28,6. Стоимость обучения будет изменена в сторону увеличения, в том числе в связи с повышением стипендии и заработной платы.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