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de44" w14:textId="9b1d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апреля 2011 года N 91. Зарегистрировано Департаментом юстиции Северо-Казахстанской области 5 мая 2011 года N 1778. Утратило силу постановлением акимата Северо-Казахстанской области от 21 августа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21.08.2015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"Об автомобильных дорогах",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автомобильных дорог общего пользования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Чжена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Сагинов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апреля 2011 года № 91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988"/>
        <w:gridCol w:w="9145"/>
        <w:gridCol w:w="1369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Петропавловск-Петерфельд-Архангель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ское-Новокаменка-Бесколь (за исключением участка республиканской автодороги М-51 "Челябинск-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Новосибирск" и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Петропавловск-Бесколь-Новокаменка-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Петропавловск-Бесколь-Новоникольское-Андреевка-Бостандык-Новомихайловка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Петропавловск-Булаево-Возвышенка-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Молодогвардейское-Кирово-Киялы-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(за исключением участка республиканской автодороги М-51 "Челябинск-Новосибирск")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Петропавловск-Булаево-Советское (за исключением участка республиканской автодороги М-51 "Челябинск-Новосибирск")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Петропавловск-Смирново-Полтавка-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Ивановка-автодорога "Булаево-Советское" (за исключением участка республиканской автодороги А-1 "Астана-Петропавловск" и участка областной автодороги "Астраханка-Смирново")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Петропавловск-Явленка-Покровка-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Петропавловск-Мамлютка-Становое-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Новомихайловка-Минкесер-автодорога" Сенжарка-Николаевка" (за исключением участка республиканской автодороги М-51 "Челябинск-Новосибирск" и участка республиканской автодороги А-21 "Мамлютка-Костанай")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Петропавловск-Рощинское-Корнеевка-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(за исключением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Петропавловск-Волошинка-Сергеевка-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Петропавловск-Тимирязево-Сарыколь граница области (за исключением участка республиканской автодороги А-16 "Жезказган-Петропавловск" и участка областной автодороги Сергеевка-Тимирязево)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Петропавловск-Явленка-Покровка-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Корнеевка-Горное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Петропавловск-Пресновка-Благовещенка-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 (за исключением участка республиканской автодороги М-51 "Челябинск-Новосибирск" и участка республиканской автодороги А-21 "Мамлютка-Костанай")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Петропавловск-Пресновка-Архангелка-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(за исключением участка республиканской автодороги М-51 "Челябинск-Новосибирск" и участка республиканской автодороги А-21 "Мамлютка-Костанай")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Петропавловск-Мамлютка-Сенжарка-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Троицкое-Николаевка (за исключением участка республиканской автодороги М-51 "Челябинск-Новосибирск" и участка республиканской автодороги А-21 "Мамлютка-Костанай")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Петропавловск-Повозочное-Баян-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Петропавловск-Сергеевка-Кривощеково-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Афанасьевка-Садовка-граница района (за исключением участка республиканской автодороги А-16 "Жезказган-Петропавловск" и участка областной автодороги "Волошинка-Сергеевка")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Петропавловск-Астраханка-Смирново-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Киялы-Тайынша-Алексеевка (за исключением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Смирново-Трудовое-Токуши-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(за исключением участка республиканской автодороги М-51 "Челябинск-Новосибирск)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Петропавловск-Пресновка-Налобино-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области (за исключением участка республиканской автодороги А-12 "Петропавловск-Ишим")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граница города-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Ташкентка-Барневка-Долматово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Петропавловск-Тимирязево-Аксуат-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(за исключением участка областной автодороги "Сергеевка-Тимирязево" и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Щучинск-Степняк-Золотая Нива-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Кишкенеколь-Тайынша-Петропавловск километр 115-219 (за исключением участка республиканской автодороги А-13 "Кокшетау-Омск", участка областной автодороги "Келлерова-Чкалово" и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Казгородок-Горьковское-Тайынша-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Келлеровка-Петропавловск-километр 62-203 (за исключением участка республиканской автодороги А-13 "Кокшетау-Омск", участка областной автодороги "Келлеровка-Чкалово" и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Петропавловск-Саумалколь-Лобаново километр 0-34 (за исключением участка республиканской автодороги Р-11 "Кокшетау-Рузаевка", участка областной автодороги "Антоновка-Покровка" и участка республиканской автодорги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Еленовка-Арыкбалык-Чистополье-Есиль-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Новоишимское-Петропавловск километр 17-209 (за исключением участка республиканской автодороги А-16 "Жезказган-Петропавловск" и участка республиканской автодорги М-36 "Екатеринбург-Алматы")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Саумалколь-Новоишимское-Червонное-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(за исключением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Арыкбалык-Саумалколь-Петропавловск (за исключением участка республиканской автодороги Р-28-Подъезд к мемориальному комплексу и участка республиканской автодороги Р-11 "Кокшетау-Рузаевка", участка областной автодороги "Антоновка-Покровка" и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Антоновка-Лавровка-Горное-Покровка-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(за исключением участка областной автодороги "Покровка-Горное" и участка республиканской автодороги А-16 "Жезказган-Петропавловск")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Петропавловск-Лавровка-Келлеровка-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Тайынша-Чкалово (за исключением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Петропавловск--Тайынша-Кишкенеколь-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Тельжан-Мортык-Тлеусай-Каратерек (за исключением участка республиканской автодороги А-13 "Кокшетау-Омск", участка областной автодороги "Келлерова-Чкалово" и участка республиканской автодороги А-1 "Астана-Петропавловск")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от автодорог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А-16 "Жезказган-Петропавловск"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Петропавловск-"Вороний остров"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