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768e" w14:textId="57c7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2011-2012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июня 2011 года N 178. Зарегистрировано Департаментом юстиции Северо-Казахстанской области 11 июля 2011 года N 1781.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№ 319-III "Об образовании"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государственный образовательный заказ на подготовку специалистов с техническим и профессиональным образованием на 2011-2012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Куанганова Ф.Ш.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2011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2011-2012 учебный год (местный бюджет)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9"/>
        <w:gridCol w:w="2804"/>
        <w:gridCol w:w="845"/>
        <w:gridCol w:w="721"/>
        <w:gridCol w:w="340"/>
        <w:gridCol w:w="1666"/>
        <w:gridCol w:w="1479"/>
        <w:gridCol w:w="2425"/>
        <w:gridCol w:w="841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"Пе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 имени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само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и 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профиля"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кальное искус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эстрады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 (руко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ху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тво,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