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42cd" w14:textId="04f4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2010 года N 30/2 "Об областном бюджете Северо-Казахстанской области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18 июля 2011 года N 36/1. Зарегистрировано Департаментом юстиции Северо-Казахстанской области 2 августа 2011 года N 1783. Утратило силу - решением маслихата Северо-Казахстанской области от 24 февраля 2012 года N 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24.02.2012 N 2/12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тридцатой сессии IV созыва от 13 декабря 2010 года № 30/2 «Об областном бюджете Северо-Казахстанской области на 2011-2013 годы» (зарегистрировано в Реестре государственной регистрации 18 января 2011 года № 1769, опубликовано в газетах «Солтүстік Қазақстан» от 25 января 2011 года, «Северный Казахстан» от 25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76 779 090,1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9 169 977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612 485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66 996 628,1 тысяч тенге;»;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затраты – 77 119 462,6 тысячи тенге;»;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754 000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754 000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области на 2011 год в сумме 10 000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Лукбанов 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2011 года № 36/1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93"/>
        <w:gridCol w:w="6993"/>
        <w:gridCol w:w="2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76 779 090,1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9 169 977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612 485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66 996 628,1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77 119 462,6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886 665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317 434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263 622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3 390 590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3 390 590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2 894 356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10 347 984,4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7 180 374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2 350 260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2 097 058,4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2 042 058,4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12 619 669,7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12 431 384,7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2 745 239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5 439 089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559 628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1 148 015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2 873 733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2 193 423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56 387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5 033 993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2 234 266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2 799 727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1 925 524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461 463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369 731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729 007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393 431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10 603 446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7 300 684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613 903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2 776 512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147 331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1 592 425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1 551 142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1 512 548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1 491 457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1 538 992,7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района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769 734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338 151</w:t>
            </w:r>
          </w:p>
        </w:tc>
      </w:tr>
      <w:tr>
        <w:trPr>
          <w:trHeight w:val="18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