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dba7" w14:textId="63dd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23 декабря 2011 года N 40/4. Зарегистрировано Департаментом юстиции Северо-Казахстанской области 19 января 2012 года N 1792. Утратило силу (письмо маслихата Северо-Казахстанской области от 10 апреля 2013 года N 01.20/126)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  Северо-Казахстанской области от 10.04.2013 N 01.20/126)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от 10 декабря 2008 года № 99-ІҮ и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№ 481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платы за пользование водными ресурсами поверхностных источников бассейна реки Ишим по Северо-Казахстанской области на 2012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XXXX сессии областного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Кусемисов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г. № 40/4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платы за пользование водными ресурсами поверхностных источников бассейна реки Ишим по Северо-Казахстанской области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2889"/>
        <w:gridCol w:w="2115"/>
        <w:gridCol w:w="1364"/>
        <w:gridCol w:w="1386"/>
        <w:gridCol w:w="1496"/>
        <w:gridCol w:w="1918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водопользова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гр5*гр6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Жилищно-экс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плуатационные и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78.25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83.73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216.78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231.95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61.57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забор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61.57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65.88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 рыбы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источниках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156.49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167.44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кВт.час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