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32a6" w14:textId="78932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33 сессии Петропавловского городского маслихата от 27 декабря 2010 года N 1 "О бюджете города Петропавловска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12  мая 2011 года N 1. Зарегистрировано Департаментом юстиции Северо-Казахстанской области 31 мая 2011 года N 13-1-197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95–IV,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«О бюджете города Петропавловска на 2011-2013 годы» от 27 декабря 2010 года № 1 (зарегистрировано в Реестре государственной регистрации нормативных правовых актов за № 13-1-188 от 21 января 2011 года, опубликовано 4 февраля 2011 года в газетах «Қызылжар-Нұры» № 7, «Проспект СК» № 7),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«10371061» заменить цифрами « 10734809»;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«5380542» заменить цифрами «5716878»;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«34938» заменить цифрами «40389»;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«270439» заменить цифрами «292400»;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«11012609» заменить цифрами « 11376357»;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7), 8),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350945 тысяч тенге –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881338 тысяч тенге – на развитие, обустройство и (или) приобретение инженерно-коммуникационной инфраструктуры».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«9. Учесть в бюджете города на 2011 год бюджетные кредиты по нулевой ставке вознаграждения на строительство и (или) приобретение жилья в сумме 500000 тысяч тенге согласно приложению 7».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4, 7 к указанному решению изложить в новой редакции согласно приложению 1, 2,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 Дорофеева                               Р. Сыздыков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37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753"/>
        <w:gridCol w:w="693"/>
        <w:gridCol w:w="7573"/>
        <w:gridCol w:w="23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10 734 809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5 716 878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175 147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175 147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3 126 038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3 126 038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1 345 317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799 495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354 117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814 149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470 828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184 493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25 507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256 227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256 227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14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292 400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216 400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4 685 142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4 685 142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4 685 142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11 376 357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232 340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15 829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25 571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54 373</w:t>
            </w:r>
          </w:p>
        </w:tc>
      </w:tr>
      <w:tr>
        <w:trPr>
          <w:trHeight w:val="11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27 664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13 895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39 098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5 285 290,9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5 270 056,3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3 844 359,3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244 677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978 216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74 844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21 506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15 234,6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15 234,6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578 636,0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578 636,0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53 133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103 272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69 867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68 411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119 339,4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48 837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30 657</w:t>
            </w:r>
          </w:p>
        </w:tc>
      </w:tr>
      <w:tr>
        <w:trPr>
          <w:trHeight w:val="14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38 084,3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звнятости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4 171 421,3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2 490 034,6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732 328,2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1 012 985,4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35 739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191 174,1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517 807,9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1 681 387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180 950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296 273,7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284 340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366 279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372 141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235 243,5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122 116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122 116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5 119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34 600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5 654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14 827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13 427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10 299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36 727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6 457,5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6 199,5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27 889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20 183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7 168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19 378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466 386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466 386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449 386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188 458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112 275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107 172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27 292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27 292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87 149,3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87 149,3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87 149,3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-641 548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641 548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5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37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городского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853"/>
        <w:gridCol w:w="833"/>
        <w:gridCol w:w="7213"/>
        <w:gridCol w:w="23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3 282 792,2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3 282 792,2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15 234,6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привязка рабочего проекта по строительству Интеллектуальной школы к новому участку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15 234,6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3 228 454,6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2 490 034,6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732 328,2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4 жилых домов в микрорайоне "Береке"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500 745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4-х блок-секционных, 95-ти квартирных пятиэтажных жилых домов в микрорайоне "Береке"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15 957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жилого дома по улице Юбилейная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арендно-коммунального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156 486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строительства 126 квартирного арендно-коммунального жилого дома по улице Юбилейная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11 434,9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строительства 90 квартирного арендно-коммунального жилого дома по улице Юбилейная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2 303,7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строительства 126 квартирного арендно-коммунального жилого дома по улице Юбилейная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28 945,6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два 126 квартирных и один 90 квартирный арендно-коммунальные жилые дома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1 012 985,4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магистральные сети поселок "Солнечный" (1 очередь)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подкачивающие насосные станции теплоснабжения поселок "Солнечный"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58 166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разводящие сети поселок "Солнечный (1 очередь)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внешних сетей электроснабжения КЛ-10 КВ к арендно-коммунальным жилым домам по ул.Юбилейная (1 очередь)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1 831,5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инженерно-коммуникационной инфраструктуры микрорайона "Береке"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микрорайона "Береке"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микрорайона "Жас Өркен"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508 554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разводящие сети теплоснабжения поселка "Солнечный" (2 очередь)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к жилому дому по ул.Юбилейная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инженерно-коммуникационной инфраструктуры к Интеллектуальной школе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"Разводящие сети теплоснабжения п."Солнечный".(2 очередь)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электроснабжения микрорайона "Орман"(в том числе разработка ПСД)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инженерно-коммуникационные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 сетей и благоустройство к 126 кв. и 90 кв. жилым домам.по ул.Юбилейная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инженерно-коммуникационных сетей и благоустройство к 126 кв. жилому дому по ул.Юбилейная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10 786,7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переезда через существующую теплотрассу к арендно-коммунальному жилью по ул.Юбилейная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275,9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на развитие и обустройство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микрорайона «Кирпичный» (электроснабжение)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7 502,3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водопровода к лесхозу, поселку ОМТС, разъезду 2632 км. (2 очередь)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сетей водопровода к Куйбышевскому лесхозу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191 174,1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проектно-сметной документации на благоустройство территории озера Пестрое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6 213,1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набережной озера Пестрое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Привокзальной площади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строительство стеллы со скульптурной композицией на Омском кольце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и строительство стеллы со скульптурной композицией на Мамлютском кольце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Парка культуры и отдыха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517 807,9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строительство и (или) приобретение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ипотечного жилья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738 420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366 279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очистных сооружений (2-3 очередь)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340 879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проектно-сметной документации на строительство набережной на р.Ишим в районе автомобильного моста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технической документации по теплосетям линий электропередач, теплотрассы для постановки на учет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372 141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(водовод по ул.Крепостной, водовод на территории водопроводных очистных сооружений, реконструкция водопроводных очистных сооружений)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153 868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(разводящие сети водоснабжения)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218 273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теплоснабжения к жилым домам по улице 1-я Заречная в поселке Заречный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светофорных объектов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37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мая 2011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33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IV созыва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по нулевой ставке вознаграждения на строительство и (или) приобретение жилья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7733"/>
        <w:gridCol w:w="225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