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bd21" w14:textId="12bb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Аккайынского района от 27 апреля 2011 года N 110 "Об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Аккайынскому району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 июня 2011 года N 145. Зарегистрировано Департаментом юстиции Северо-Казахстанской области 3 июня 2011 года N 13-2-134.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статьи 31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№ 533 «Об обязательном страховании в растениеводстве»,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«Об определении сроков предоставления заявки на включение в список получателей субсидий и оптимальных сроков сева по каждому виду субсидируемых проиритетных сельскохозяйственных культур по Аккайынскому району в 2011 году» от 27 апреля 2011 года № 110 (зарегистрированное в Реестре государственной регистрации нормативно правовых актов № 13-2-133 от 04 мая 2011 года, опубликованное в газете «Колос» от 05 мая 2011 года № 21-22 и газете «Аққайың» от 05 мая 2011 года № 22-23)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выше указанного постановления изложить в новой редакции, согласно приложению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Жаканова Б.Е.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проведения сева по видам субсидируемых приоритетных сельскохозяйственных культур по Аккайынскому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146"/>
        <w:gridCol w:w="3358"/>
        <w:gridCol w:w="302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зона, почвенно-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район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 на включение в список получения субсидий по ГСМ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сева</w:t>
            </w:r>
          </w:p>
        </w:tc>
      </w:tr>
      <w:tr>
        <w:trPr>
          <w:trHeight w:val="30" w:hRule="atLeast"/>
        </w:trPr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равнинная, колочно- степная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среднепоздняя, среднеспелая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03 мая по 10 мая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8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среднепоздние сорта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среднеспелые сорта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сено: суданская трава, просо,могар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травы: люцерна, эспарцет, донник, житняк, костҰр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сенаж: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+ овес + ячмень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ячмень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7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просо кормовое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+ овес + суданка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03 мая по 10 мая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