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16e1" w14:textId="e951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Аккайынского районного маслихата от 24 декабря 2010 года N 25-1 "О бюджете Аккайынского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21 ноября 2011 года N 35-1. Зарегистрировано Департаментом юстиции Северо-Казахстанской области 14 декабря 2011 года N 13-2-143.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Аккайынского районного маслихата от 24 декабря 2010 года № 25-1 «О бюджете Аккайынского района на 2011-2013 годы» (зарегистрировано в Реестре государственной регистрации нормативных правовых актов № 13-2-125 от 24 января 2011 года, опубликовано в газетах «Аккайын» № 9 от 3 марта 2011 года, «Колос» № 9 от 3 марта 2011 года),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доходы - 1 910 132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- 225 744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- 2 960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- 20 547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- 1 660 881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- 1 863 013,8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«3) чистое бюджетное кредитование, - 61 753,5 тысяч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- 62 227,5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- 474,0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бюджета - -16 135,3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- 16135,3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дополнить абзац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«плата за продажу права аренды земельных участков.»;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 в районном бюджете на 2011 год целевые трансферты в общей сумме 398561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4), 5),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3460 тысяч тенге на реализацию мер по оказанию социальной поддержки специалистов социальной сферы сельских населенных пунктов, в том числе подъемное пособие - 2967 тысяч тенге, оплата операционных услуг финансового агента администратора – 493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7871 тысяч тенге на проведение противоэпизоотических мероприятий;»;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4096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5408 тысяч тенге на создание лингафонных и мультимедийных кабинетов в государственных учреждениях основного среднего и общего среднего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7833 тысяч тенге на ежемесячную выплату денежных средств опекунам (попечителям) на содержание ребенка сироты (детей-сирот), оставшегося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 абзац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«301316 тысяч тенге на реализацию инвестиционных проектов,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«9617 тысяч тенге на развитие инженерно-коммуникационной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«49002 тысяч тенге на строительство и (или) приобретение жилья государственного коммунального жилищного фонда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2011 год бюджетный кредит из республиканского бюджета для реализации мер социальной поддержки специалистов социальной сферы сельских населенных пунктов – 13227,5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к указанному решению изложить в новой редакции согласно приложениям 1,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 сессии IV созыва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C. Аверин                                  Б. Билялов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35-1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93"/>
        <w:gridCol w:w="7493"/>
        <w:gridCol w:w="1993"/>
      </w:tblGrid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1 910 132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225 744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89 112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1 660 881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1 660 881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53"/>
        <w:gridCol w:w="7153"/>
        <w:gridCol w:w="23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1 863 013,8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183 583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68 068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86 592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85 572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13 005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1 103 763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1 103 763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1 002 541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20 362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142 702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106 714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жилого фонда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78 513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районной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182 070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147 554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147 554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2 376,8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2 376,8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1 963,8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61 753,5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62 227,5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13 227,5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13 227,5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13 227,5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3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-16 135,3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16 135,3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58 293,0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58 293,0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58 293,0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49 474,0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49 474,0</w:t>
            </w:r>
          </w:p>
        </w:tc>
      </w:tr>
      <w:tr>
        <w:trPr>
          <w:trHeight w:val="13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35-1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2011 год по аппаратам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53"/>
        <w:gridCol w:w="3513"/>
      </w:tblGrid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001.000.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913"/>
        <w:gridCol w:w="1633"/>
        <w:gridCol w:w="1933"/>
        <w:gridCol w:w="1733"/>
        <w:gridCol w:w="1713"/>
        <w:gridCol w:w="1333"/>
      </w:tblGrid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006.000.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"Поддерж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"Бла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</w:tr>
      <w:tr>
        <w:trPr>
          <w:trHeight w:val="4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</w:t>
            </w:r>
          </w:p>
        </w:tc>
      </w:tr>
      <w:tr>
        <w:trPr>
          <w:trHeight w:val="4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</w:tr>
      <w:tr>
        <w:trPr>
          <w:trHeight w:val="4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41045</w:t>
            </w:r>
          </w:p>
        </w:tc>
      </w:tr>
      <w:tr>
        <w:trPr>
          <w:trHeight w:val="4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4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