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1dd2" w14:textId="5601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28 февраля 2011 года N 52 "Об организации общественных работ в Айыртауском районе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29 апреля 2011 года N 159. Зарегистрировано Управлением юстиции Айыртауского района Северо-Казахстанской области 27 мая 2011 года N 13-3-135. Утратило силу - постановлением акимата Айыртауского района Северо-Казахстанской области от 6 января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06.01.2012 N 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«Об организации общественных работ в Айыртауском районе на 2011 год» от 28 февраля 2011 года № 52 (31 марта 2011 года № 13 в газете «Айыртау таңы», 31 марта 2011 года № 13 в газете «Айыртауские зори»).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постановление возложить на заместителя акима района 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Токтасин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Айыртауского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29 апреля 2011 года № 159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постановление акимата Айыртауского района от 28 февраля 2011 года № 52 «Об организации общественных работ в Айыртауском районе на 2011 год»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Перечне организаций, виды и объемы общественных работ, утвержденных постановлением акимата Айыртауского района от 28 февраля 2011 года № 52: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«Государственное учреждение «Аппарат акима Володарского сельского округа»»: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 «Помощь в озеленении и благоустройстве территорий населенных пунктов», цифру «58» заменить цифрой «56», цифру «2598589» заменить цифрой «2508982»;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2"/>
        <w:gridCol w:w="3115"/>
        <w:gridCol w:w="875"/>
        <w:gridCol w:w="530"/>
        <w:gridCol w:w="1392"/>
        <w:gridCol w:w="1286"/>
      </w:tblGrid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судебным исполнителям по ведению делопроизводства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до 300 исполнительским документам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