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03b3" w14:textId="ffa0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25 марта 2011 года N 76 "Об организации призыва граждан на срочную воинскую службу на территории Айыртауского района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17 октября 2011 года N 351. Зарегистрировано Департаментом юстиции Северо-Казахстанской области 1 ноября 2011 года N 13-3-143. Утратило силу - постановлением акимата Айыртауского района Северо-Казахстанской области от 6 января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06.01.2012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«Об организации призыва граждан на срочную воинскую службу на территории Айыртауского района в апреле-июне и октябре-декабре 2011 года» от 25 марта 2011 года № 76 (зарегистрировано в реестре государственной регистрации нормативных правовых актов 1 апреля 2011 года за № 13-3-130, опубликовано 7 апреля 2011 года № 14 в газете «Айыртау таңы», 7 апреля 2011 года № 14 в газете «Айыртауские зори»)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2, 3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в составе: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711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Чепухин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комиссии,начальник государственного учреждения «Отдел по делам обороны Айыртауского района Северо-Казахстанской области»;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Раимжановна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района;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71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 Абуович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Айыртауского района» по воспитательной и кадровой работе;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Садвокасова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Сапабековна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главного врача по первичной медико-санитарной помощи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Казахстан»;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Анипа Бакытжановна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Образовать резервную районную призывную комиссию на случаи отсутствия председателя, членов призывной комиссии по уважительным причинам в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71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Сайдуллаевич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заместитель начальника государственного учреждения «Отдел по делам обороны Айыртауского района Северо-Казахстанской области»;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Шонович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района;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7213"/>
      </w:tblGrid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Уразгалиевич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Айыртауского района» по службе;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Шариповна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главного врача по первичной медико-санитарной помощи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Казахстан»;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Михайловна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Казахстан».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Жандильдин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(ОДО)                                      С. Чепухин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Айыртауского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(РОВД)                                     А.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«Айыртауская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 (ЦРБ)                С. Молдахметов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