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f375" w14:textId="e82f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внесеннии изменений и дополнений в решение Акжарского районного маслихата от 20 декабря 2010 года N 27-1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29 марта 2011 года N 30-1. Зарегистрировано Департаментом юстиции Северо-Казахстанской области 25 апреля 2011 года N 13-4-119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2011-2013 годы» от 20 декабря 2010 года № 27-1 (зарегистрированное в Реестре государственной регистрации за № 13-4-114 от 19 января 2011 года и опубликованное в газетах «Дала дидары» за № 5 от 29 января 2011 года, «Акжар-хабар» за № 5 от 29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«2 013 032» заменить цифрами «2 138 189»;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«237 158» заменить цифрами « 248 158»;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«1 770 887» заменить цифрами «1 885 044»;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«поступления трансфертов - 1 770 887» дополнить следующей строкой « в том числе субвенция, передаваемая из областного бюджета - 1 255 291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«2 013 032» заменить цифрами «2 143 563»;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«46 875» заменить цифрами «92 910,3»;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«48 071» заменить цифрами «94 106,3»;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«46 875» заменить цифрами «-98 284,3»;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«46 875» заменить цифрами «98 284,3»;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«фиксированный налог» заменить словами следующего содержания «налог на игорный бизнес»;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строки «сборы за ведение предпринимательской и профессиональной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нормативы распределения доходов по индивидуальному подоходному налогу с физических лиц, осуществляющих деятельность по разовым талонам и социальному налогу – в размере 100 процентов».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«10 270» заменить цифрами «12 177»;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9 118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2 574 тысячи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6 312 тысяч тенге – на создание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13 200 тысяч тенге –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«для реализации мер социальной поддержки специалистов социальной сферы сельских населенных пунктов - 48 071» дополнить следующей строкой «для строительства жилья за счет кредитов из республиканского бюджета - 39 200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«30 000» заменить цифрами «55 000»;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«13 547» заменить цифрами «23 207»;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3 022 тысяч 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124 тысяч тенге – на приобретение угля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240 тысяч 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20 000 тысяч тенге – на проведение капитального ремонта детского сада на 90 мест в селе Кулыколь;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тысяч тенге – на проведение капитального ремонта Горьковской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15 000 тысяч тенге – на капитальный ремонт Майского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«3033» заменить цифрами «1833»;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слово «здравоохранения»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перечень бюджетных программ каждого аульного (сельского) округа на 2012-2013 годы согласно приложениям 3 и 4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расходах бюджета района возврат неиспользованных целевых трансфертов из республиканского бюджета в сумме 5 856,3 тысяч тенге и из областного бюджета в сумме 0,3 тысяч тенге по бюджетной программе 452.006.000 «Возврат неиспользованных (недоиспользованных) целевых трансфертов» за счет свободных остатков бюджетных средств, сложившихся на начало финансового года согласно приложению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Обеспечить выплату заработной платы работникам бюджетной сферы в полном объеме».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решение вводится в действие с 1 января 2011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4, 5, 6, 7 к указанному решению изложить в новой редакции согласно приложению 1, 2, 5, 6, 7 к настоящему решению(прилагается);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приложениями 8, 9 и 10 согласно приложениям 3, 4 и 8 к настоящему решению(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К. Шапенов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М.Жумабаев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Акжарского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13"/>
        <w:gridCol w:w="8233"/>
        <w:gridCol w:w="16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93"/>
        <w:gridCol w:w="793"/>
        <w:gridCol w:w="7493"/>
        <w:gridCol w:w="1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693"/>
        <w:gridCol w:w="753"/>
        <w:gridCol w:w="7593"/>
        <w:gridCol w:w="1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значения,поселках,аулах(селах)аульных(сельских) округах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773"/>
        <w:gridCol w:w="773"/>
        <w:gridCol w:w="7693"/>
        <w:gridCol w:w="1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713"/>
        <w:gridCol w:w="773"/>
        <w:gridCol w:w="7513"/>
        <w:gridCol w:w="1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33"/>
        <w:gridCol w:w="733"/>
        <w:gridCol w:w="7033"/>
        <w:gridCol w:w="1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480118,5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на строительство бани на 20 мест в селе Талшик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 Бостандык, Киевское Акжарского района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по проекту "Развитие и реконструкция разводящих сетей в селе Ленинградское Акжарского района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753"/>
        <w:gridCol w:w="7153"/>
        <w:gridCol w:w="1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удостоверении гражданам, пострадавшим вследствии ядерных испытании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 -сирот и из малообеспеченных семей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для улучшения жилищных условий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793"/>
        <w:gridCol w:w="653"/>
        <w:gridCol w:w="7553"/>
        <w:gridCol w:w="15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30-1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сложившиеся на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93"/>
        <w:gridCol w:w="773"/>
        <w:gridCol w:w="873"/>
        <w:gridCol w:w="7053"/>
        <w:gridCol w:w="17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753"/>
        <w:gridCol w:w="793"/>
        <w:gridCol w:w="7253"/>
        <w:gridCol w:w="17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