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1433" w14:textId="c711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Акжарского районного маслихата от 29 марта 2011 года N 30-2 "О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Акжарского района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27 июля 2011 года N 33-2. Зарегистрировано Департаментом юстиции Северо-Казахстанской области 24 августа 2011 года N 13-4-127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213-I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 июля 2011 года № 753 «О внесении изменений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29 марта 2011 года № 30-2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Акжарского района на 2011 год» (зарегистрированное в Реестре государственной регистрации нормативных правовых актов за № 13-4-118 от 20 апреля 2011 года и опубликованное 14 мая 2011 года за № 20 в газетах «Дала Дидары» и «Акжар хабар»)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социальную поддержку для приобретения жилья в виде бюджетного кредита в сумме заявленной специалистом, не превышающей одна тысяча пятисоткратный размер размер месячного расчетного показателя на момент подачи заявления.».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Б. Жанабаев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А. Прокофьев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27 июля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«Акжарский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ветеринарии»                             А. Киманов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«Акжарский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                   Р. Джунусова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