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c7b7" w14:textId="22ec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Акжарского района от 22 декабря 2010 года N 331 "Об организации оплачиваемых общественных работ в организациях Акжарского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15 августа 2011 года N 218. Зарегистрировано Департаментом юстиции Северо-Казахстанской области 15 сентября 2011 года N 13-4-128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№ 149 «О занятости населения»,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от 22 декабря 2010 года № 331 «Об организации оплачиваемых общественных работ в организациях Акжарского района» (зарегистрировано в Реестре государственной регистрации нормативных правовых актов за № 13-4-115, опубликовано в газетах «Дала дидары» от 29 января 2011 года № 5, «Акжар хабар» от 29 января 2011 года № 5) внести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 Акжарского района, виды и объемы общественных работ утвержденные указанным постановлением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Айтмухаметова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А.Тастемиров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Сагдат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августа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(ДИСА СКО)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«Акжарский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архив»                                     Исмагулова С.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августа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(АРА)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2011 года № 218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331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Акжарского района, виды и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2670"/>
        <w:gridCol w:w="2341"/>
        <w:gridCol w:w="4945"/>
        <w:gridCol w:w="1435"/>
      </w:tblGrid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чиваемых 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</w:tr>
      <w:tr>
        <w:trPr>
          <w:trHeight w:val="297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Айсаринского сельского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улиц – 2000 квадратных метров, прополка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– 1000 квадратных метров, обрезка деревьев – 50 штук, вырубка веток – 100 кустарников,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- 50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посадка саженцев - 120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9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здания сельского акимата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- 384 квадратных метров, штукатурка - 384 квадратных метров, покраска окон - 10 штук, дверей - 8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22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Алкатерекского сельского округа Акжарского района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- 70 штук, разбивка цветочных клумб – 10 штук, посадка, уход и полив цветов и кустарников, уборка территории села и улиц от мусора – 2000 квадратных метров, побелка столбов - 80 штук, благоустройство свалок – 600 квадратных метров, прополка сорной травы – 1000 квадратных метров, скашивание травы вдоль дорог – 1000 квадратных метров, ремонт заборов - 190 квадратных метров, побелка, покраска, частичная штукатурка памятника – 1 штука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отоплении здания акимата в период отопительного сезона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324,5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4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Акжаркынско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аульного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по кюветам на въезде в село - 10000 метров, очистка улиц от мусора – 15 улиц, частичная штукатурка, побелка, покраска памятников - 2 штуки, побелка деревьев - 40 штук, посадка саженцев - 35 штук, побелка столбов - 140 штук, обкашивание кюветов по улицам сел - 8000 метров, разбивка, посадка, прополка и полив клумб - 5 клумб, обрезка деревьев - 30 штук, уборка от мусора вокруг территории стадиона - 2000 квадратных метров, покраска металлического забора – 500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8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 по обращениям на государственном языке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документов (обработка текстов, писем, отчетов)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3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Восходского аульного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выпол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подсобных работ при строительстве ледовых городков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 с территории площади для установки елки и деревянных горок – 1250 квадратных метров, изготовление заготовок из снега для вырезания фигур - 9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подготовке к зиме и текущем ремонте здания акимата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-350 квадратных метров, утепление окон – 7 штук, дверей – 5 штук, штукатурка – 350 квадратных метров, покраска – 65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- 1200 квадратных метров, уборка от мусора улиц - 3200 метров, прополка сорной травы - 450 метров, обрезка деревьев - 120 штук, вырубка веток - 110 кустарников, побелка деревьев - 120 штук, побелка, покраска, частичная штукатурка памятника - 1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центральной площади - 250 квадратных метров, очистка от снега по кюветам на въезде в село - 10000 метров, частичная штукатурка, побелка, покраска памятников - 1 штука, побелка деревьев - 45 штук, посадка саженцев - 40 штук, побелка столбов - 130 штук, обкашивание кюветов по улицам сел - 5500 метров, разбивка, посадка, прополка и полив клумб - 6 клумб, обрезка деревьев - 45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7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Кишикаройского сельского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территорий акимата - 500 квадратных метров, очистка территорий от снега - 500 квадратных метров, обрезка деревьев - 40 штук, вскапывание, посадка, прополка клумб - 5 клумб, скашивание травы вдоль дорог - 2100 метров, ремонт забора - 120 метров, покраска, частич-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штукатурка памятников - 2 штуки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отапливании здания акимата в период отопительного сезона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- 350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Кулыкольского сельского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центральной площади - 350 квадратных метров, очистка от снега по кюветам на въезде в село - 70000 метров, частичная штукатурка, побелка, покраска памятников - 1 штук, побелка деревьев - 40 штук, посадка саженцев - 35 штук, побелка столбов - 110 штук, обкашивание кюветов по улицам сел - 10000 метров, разбивка, посадка, прополка и полив клумб - 5 клумб, обрезка деревьев - 40 штук, погрузка и вывоз мусора вручную – 10 телег, установка, покраска забора – 90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подготовке к зиме и текущем ремонте здания акимата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штукатурка -100 квадратных метров, утепление и покраска окон - 10 штук, покраска дверей-6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9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Ленинградского аульного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территории площади - 500 квадратных метров, прополка сорной травы – 2000 квадратных метров, обрезка веток - 125 кустарников, побелка деревьев – 360 штук, побелка столбов – 300 штук, благоустройство свалок – 7500 метров, скашивание травы вдоль дороги - 12000 метров, уборка мусора вдоль дороги – 12000 метров, погрузка и разгрузка мусора – 11 тонн, разбивка, посадка, прополка, полив 20 цветочных клумб, штукатурка, покраска памятников - 2 штуки, ремонт и покраска скамеек – 20 штук, покраска заборов - 230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зяйственных книгах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- 1006 дворов, заполнение 60 похозяйственных книг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отоплении здания акимата на период отопительного сезона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- 40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0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150 дел в квартал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акимата - 450 квадратных метров, очистка территорий от снега - 450 квадратных метров, обрезка деревьев - 55 штук, вскапывание, посадка, прополка клумб - 6 клумб, скашивание травы вдоль дорог - 3700 метров, ремонт забора - 350 метров, покраска, частичная штукатурка памятников - 1 штук, побелка столбов – 70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Новосельско-го сельского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- 1500 квадратных метров, обрезка веток с деревьев – 58 деревьев, частичная штукатурка, побелка, покраска памятников - 2 штуки, высаживание саженцев - 40 штук, ремонт заборов – 1000 метров, побелка столбов – 160 штук, скашивание травы вдоль кюветов – 10000 метров, разбивка клумб, посадка, полив – 7 штук, прополка сорной травы – 1000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28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Талшыкского аульного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снега и мусора вручную на площади, общей площадью - 2000 квадратных метров, очистка от снега по кюветам вдоль дороги при въезде в село - 6500 метров, откос травы вдоль дороги при въезде в село - 2300 метров, обрезка деревьев - 180 штук, побелка столбов - 310 штук, погрузка мусора вручную - 9 телег, побелка, покраска, частичная штукатурка памятников - 3 штуки, покраска заграждений – 3000 метров, посадка саженцев – 180 штук, разбивка, посадка, уход и охрана цветочных клумб – 15 штук, очистка, покраска фонтана – 1 штука, уборка от мусора стадиона и парка -2000 квадратных метров, покраска скамеек – 25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уточнения записей в похозяйственных книгах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- 1200 дворов, заполнение 53 похозяйственных книг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назначений государственных пособий семьям, имеющим детей до 18 лет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120 дел в квартал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выпол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подсобных работ в строительстве ледовых городков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Нарезка льда и заготовка снега для фигур - 20 штук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2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Уялинского сельского округа Акжарского района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- 3000 квадратных метров, очистка территории площади от снега- 3000 квадратных метра, прополка сорной травы 1000 квадратных метров, обрезка веток – 40 кустарников, побелка деревьев – 50 штук, скашивание травы, уборка мусора вдоль дороги 1000 квадратных метров, погрузка и разгрузка мусора – 6 тонн, разбивка клумб, посадка и уход за ними – 4 штуки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240 дворов, заполнение 16 книг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4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«Акжарский районный архив»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обработке и подготовке к хранению документации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500 документов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4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«Акжарский территориальный отдел Департамента по исполнению судебных актов Северо-Казахстанской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текущим и архивными документами, в подшивке производства, доставка корреспонденции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единиц корреспонденции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4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«Акжар»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организации жилищно-коммунального хозяйства в уборке территорий населенных пунктов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центральных улиц и площадей 30 000 квадратных метров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