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7375" w14:textId="b617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Акжарского района приписки граждан мужского пола Республики Казахстан 1995 года рождения к призывному участку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1 декабря 2011 года N 17. Зарегистрировано Департаментом юстиции Северо-Казахстанской области 13 декабря 2011 года N 13-4-133. Утратило силу в связи с истечением срока действия (письмо аппарата акима Акжарского района Северо-Казахстанской области от 12 сентября 2012 года N 02.02-02/459)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Акжарского района Северо-Казахстанской области от 12.09.2012 N 02.02-02/459)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Акжарского района приписку граждан мужского пола Республики Казахстан 1995 года рождения, которым в год приписки исполняется семнадцать лет, к призывному участку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22 ноября 2010 года № 16 «Об организации и обеспечении на территории Акжарского района приписки граждан мужского пола Республики Казахстан 1994 года рождения к призывному участку с января по март 2011 года» (зарегистрированное в Реестре государственной регистрации нормативных правовых актов за № 13-4-112 от 06 декабря 2010 года и опубликованное в районной газете «Дала дидары» от 11 декабря 2010 года № 51, «Акжар хабар» от 11 декабря 2010 года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 момента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       Турабай Т.С.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